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EFF" w:rsidRPr="00BD03F7" w:rsidRDefault="001B44D8" w:rsidP="007F58A1">
      <w:pPr>
        <w:jc w:val="center"/>
        <w:rPr>
          <w:rFonts w:ascii="Comic Sans MS" w:hAnsi="Comic Sans MS"/>
          <w:sz w:val="72"/>
          <w:szCs w:val="72"/>
        </w:rPr>
      </w:pPr>
      <w:r w:rsidRPr="001B44D8">
        <w:rPr>
          <w:rFonts w:ascii="Comic Sans MS" w:eastAsia="Comic Sans MS" w:hAnsi="Comic Sans MS" w:cs="Comic Sans MS"/>
          <w:noProof/>
          <w:sz w:val="72"/>
          <w:szCs w:val="72"/>
        </w:rPr>
        <w:pict>
          <v:shapetype id="_x0000_t202" coordsize="21600,21600" o:spt="202" path="m,l,21600r21600,l21600,xe">
            <v:stroke joinstyle="miter"/>
            <v:path gradientshapeok="t" o:connecttype="rect"/>
          </v:shapetype>
          <v:shape id="Text Box 2" o:spid="_x0000_s1026" type="#_x0000_t202" style="position:absolute;left:0;text-align:left;margin-left:-50.25pt;margin-top:-51.3pt;width:140.25pt;height:126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" strokecolor="white [3212]">
            <v:textbox>
              <w:txbxContent>
                <w:p w:rsidR="000057B0" w:rsidRPr="000057B0" w:rsidRDefault="000057B0" w:rsidP="000057B0">
                  <w:r>
                    <w:rPr>
                      <w:noProof/>
                    </w:rPr>
                    <w:drawing>
                      <wp:inline distT="0" distB="0" distL="0" distR="0">
                        <wp:extent cx="2022423" cy="2038350"/>
                        <wp:effectExtent l="19050" t="0" r="0" b="0"/>
                        <wp:docPr id="7" name="Picture 2" descr="Hui Logo with copy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i Logo with copyright.jpg"/>
                                <pic:cNvPicPr/>
                              </pic:nvPicPr>
                              <pic:blipFill>
                                <a:blip r:embed="rId4"/>
                                <a:stretch>
                                  <a:fillRect/>
                                </a:stretch>
                              </pic:blipFill>
                              <pic:spPr>
                                <a:xfrm>
                                  <a:off x="0" y="0"/>
                                  <a:ext cx="2020531" cy="2036444"/>
                                </a:xfrm>
                                <a:prstGeom prst="rect">
                                  <a:avLst/>
                                </a:prstGeom>
                              </pic:spPr>
                            </pic:pic>
                          </a:graphicData>
                        </a:graphic>
                      </wp:inline>
                    </w:drawing>
                  </w:r>
                </w:p>
              </w:txbxContent>
            </v:textbox>
          </v:shape>
        </w:pict>
      </w:r>
      <w:proofErr w:type="spellStart"/>
      <w:r w:rsidR="00CD2EFF" w:rsidRPr="00BD03F7">
        <w:rPr>
          <w:rFonts w:ascii="Comic Sans MS" w:eastAsia="Comic Sans MS" w:hAnsi="Comic Sans MS" w:cs="Comic Sans MS"/>
          <w:sz w:val="72"/>
          <w:szCs w:val="72"/>
        </w:rPr>
        <w:t>H</w:t>
      </w:r>
      <w:r w:rsidR="00CD2EFF" w:rsidRPr="00BD03F7">
        <w:rPr>
          <w:rFonts w:ascii="Comic Sans MS" w:eastAsia="Verdana" w:hAnsi="Comic Sans MS" w:cs="Verdana"/>
          <w:sz w:val="72"/>
          <w:szCs w:val="72"/>
        </w:rPr>
        <w:t>ui</w:t>
      </w:r>
      <w:proofErr w:type="spellEnd"/>
      <w:r w:rsidR="00CD2EFF" w:rsidRPr="00BD03F7">
        <w:rPr>
          <w:rFonts w:ascii="Comic Sans MS" w:eastAsia="Verdana" w:hAnsi="Comic Sans MS" w:cs="Verdana"/>
          <w:sz w:val="72"/>
          <w:szCs w:val="72"/>
        </w:rPr>
        <w:t xml:space="preserve"> </w:t>
      </w:r>
      <w:r w:rsidR="00BD03F7" w:rsidRPr="00BD03F7">
        <w:rPr>
          <w:rFonts w:ascii="Comic Sans MS" w:eastAsia="Verdana" w:hAnsi="Comic Sans MS" w:cs="Verdana"/>
          <w:sz w:val="72"/>
          <w:szCs w:val="72"/>
        </w:rPr>
        <w:t>‘</w:t>
      </w:r>
      <w:r w:rsidR="00CD2EFF" w:rsidRPr="00BD03F7">
        <w:rPr>
          <w:rFonts w:ascii="Comic Sans MS" w:eastAsia="Comic Sans MS" w:hAnsi="Comic Sans MS" w:cs="Comic Sans MS"/>
          <w:sz w:val="72"/>
          <w:szCs w:val="72"/>
        </w:rPr>
        <w:t>O</w:t>
      </w:r>
      <w:r w:rsidR="00CD2EFF" w:rsidRPr="00BD03F7">
        <w:rPr>
          <w:rFonts w:ascii="Comic Sans MS" w:eastAsia="Verdana" w:hAnsi="Comic Sans MS" w:cs="Verdana"/>
          <w:sz w:val="72"/>
          <w:szCs w:val="72"/>
        </w:rPr>
        <w:t xml:space="preserve"> </w:t>
      </w:r>
      <w:r w:rsidR="00CD2EFF" w:rsidRPr="00BD03F7">
        <w:rPr>
          <w:rFonts w:ascii="Comic Sans MS" w:eastAsia="Comic Sans MS" w:hAnsi="Comic Sans MS" w:cs="Comic Sans MS"/>
          <w:sz w:val="72"/>
          <w:szCs w:val="72"/>
        </w:rPr>
        <w:t>N</w:t>
      </w:r>
      <w:r w:rsidR="00CD2EFF" w:rsidRPr="00BD03F7">
        <w:rPr>
          <w:rFonts w:ascii="Comic Sans MS" w:eastAsia="Verdana" w:hAnsi="Comic Sans MS" w:cs="Verdana"/>
          <w:sz w:val="72"/>
          <w:szCs w:val="72"/>
        </w:rPr>
        <w:t xml:space="preserve">a </w:t>
      </w:r>
      <w:proofErr w:type="spellStart"/>
      <w:r w:rsidR="00CD2EFF" w:rsidRPr="00BD03F7">
        <w:rPr>
          <w:rFonts w:ascii="Comic Sans MS" w:eastAsia="Comic Sans MS" w:hAnsi="Comic Sans MS" w:cs="Comic Sans MS"/>
          <w:sz w:val="72"/>
          <w:szCs w:val="72"/>
        </w:rPr>
        <w:t>W</w:t>
      </w:r>
      <w:r w:rsidR="00CD2EFF" w:rsidRPr="00BD03F7">
        <w:rPr>
          <w:rFonts w:ascii="Comic Sans MS" w:eastAsia="Verdana" w:hAnsi="Comic Sans MS" w:cs="Verdana"/>
          <w:sz w:val="72"/>
          <w:szCs w:val="72"/>
        </w:rPr>
        <w:t>ahine</w:t>
      </w:r>
      <w:proofErr w:type="spellEnd"/>
    </w:p>
    <w:p w:rsidR="00CD2EFF" w:rsidRPr="00AA3468" w:rsidRDefault="000057B0" w:rsidP="000057B0">
      <w:pPr>
        <w:pStyle w:val="Heading2"/>
        <w:ind w:left="2160" w:firstLine="720"/>
        <w:rPr>
          <w:sz w:val="20"/>
          <w:szCs w:val="20"/>
        </w:rPr>
      </w:pPr>
      <w:r>
        <w:rPr>
          <w:b w:val="0"/>
          <w:bCs w:val="0"/>
          <w:sz w:val="22"/>
          <w:szCs w:val="22"/>
        </w:rPr>
        <w:t xml:space="preserve">       </w:t>
      </w:r>
      <w:r w:rsidR="00CD2EFF">
        <w:rPr>
          <w:b w:val="0"/>
          <w:bCs w:val="0"/>
          <w:sz w:val="22"/>
          <w:szCs w:val="22"/>
        </w:rPr>
        <w:t>www.schofieldspousesclub.com</w:t>
      </w:r>
    </w:p>
    <w:p w:rsidR="00CD2EFF" w:rsidRDefault="00CD2EFF">
      <w:pPr>
        <w:pStyle w:val="Heading2"/>
        <w:jc w:val="center"/>
      </w:pPr>
      <w:r>
        <w:t xml:space="preserve">     </w:t>
      </w:r>
      <w:r w:rsidR="008F0297">
        <w:t>201</w:t>
      </w:r>
      <w:r w:rsidR="00714300">
        <w:t>3</w:t>
      </w:r>
      <w:r w:rsidR="008F0297">
        <w:t>-201</w:t>
      </w:r>
      <w:r w:rsidR="00714300">
        <w:t>4</w:t>
      </w:r>
      <w:r>
        <w:t xml:space="preserve"> Membership Application</w:t>
      </w:r>
    </w:p>
    <w:p w:rsidR="00CD2EFF" w:rsidRDefault="00CD2EFF" w:rsidP="00AA3468">
      <w:pPr>
        <w:pBdr>
          <w:top w:val="single" w:sz="12" w:space="1" w:color="auto"/>
          <w:left w:val="single" w:sz="12" w:space="4" w:color="auto"/>
          <w:bottom w:val="single" w:sz="12" w:space="1" w:color="auto"/>
          <w:right w:val="single" w:sz="12" w:space="4" w:color="auto"/>
        </w:pBdr>
        <w:jc w:val="center"/>
        <w:rPr>
          <w:rFonts w:ascii="Garamond" w:eastAsia="Garamond" w:hAnsi="Garamond" w:cs="Garamond"/>
          <w:b/>
          <w:bCs/>
          <w:i/>
          <w:iCs/>
          <w:sz w:val="20"/>
          <w:szCs w:val="20"/>
        </w:rPr>
      </w:pPr>
      <w:r>
        <w:rPr>
          <w:rFonts w:ascii="Garamond" w:eastAsia="Garamond" w:hAnsi="Garamond" w:cs="Garamond"/>
          <w:b/>
          <w:bCs/>
          <w:i/>
          <w:iCs/>
          <w:sz w:val="20"/>
          <w:szCs w:val="20"/>
        </w:rPr>
        <w:t>Please enter all inf</w:t>
      </w:r>
      <w:r w:rsidR="00AA3468">
        <w:rPr>
          <w:rFonts w:ascii="Garamond" w:eastAsia="Garamond" w:hAnsi="Garamond" w:cs="Garamond"/>
          <w:b/>
          <w:bCs/>
          <w:i/>
          <w:iCs/>
          <w:sz w:val="20"/>
          <w:szCs w:val="20"/>
        </w:rPr>
        <w:t>ormation (names, unit, etc.) as</w:t>
      </w:r>
      <w:r w:rsidR="00181F82">
        <w:rPr>
          <w:rFonts w:ascii="Garamond" w:eastAsia="Garamond" w:hAnsi="Garamond" w:cs="Garamond"/>
          <w:b/>
          <w:bCs/>
          <w:i/>
          <w:iCs/>
          <w:sz w:val="20"/>
          <w:szCs w:val="20"/>
        </w:rPr>
        <w:t xml:space="preserve"> you want it listed in</w:t>
      </w:r>
      <w:r>
        <w:rPr>
          <w:rFonts w:ascii="Garamond" w:eastAsia="Garamond" w:hAnsi="Garamond" w:cs="Garamond"/>
          <w:b/>
          <w:bCs/>
          <w:i/>
          <w:iCs/>
          <w:sz w:val="20"/>
          <w:szCs w:val="20"/>
        </w:rPr>
        <w:t xml:space="preserve"> the </w:t>
      </w:r>
      <w:proofErr w:type="spellStart"/>
      <w:r>
        <w:rPr>
          <w:rFonts w:ascii="Garamond" w:eastAsia="Garamond" w:hAnsi="Garamond" w:cs="Garamond"/>
          <w:b/>
          <w:bCs/>
          <w:i/>
          <w:iCs/>
          <w:sz w:val="20"/>
          <w:szCs w:val="20"/>
        </w:rPr>
        <w:t>Hui</w:t>
      </w:r>
      <w:proofErr w:type="spellEnd"/>
      <w:r>
        <w:rPr>
          <w:rFonts w:ascii="Garamond" w:eastAsia="Garamond" w:hAnsi="Garamond" w:cs="Garamond"/>
          <w:b/>
          <w:bCs/>
          <w:i/>
          <w:iCs/>
          <w:sz w:val="20"/>
          <w:szCs w:val="20"/>
        </w:rPr>
        <w:t xml:space="preserve"> directory:</w:t>
      </w:r>
    </w:p>
    <w:p w:rsidR="00DC3250" w:rsidRDefault="00AA3468" w:rsidP="00AA3468">
      <w:pPr>
        <w:pBdr>
          <w:top w:val="single" w:sz="12" w:space="1" w:color="auto"/>
          <w:left w:val="single" w:sz="12" w:space="4" w:color="auto"/>
          <w:bottom w:val="single" w:sz="12" w:space="1" w:color="auto"/>
          <w:right w:val="single" w:sz="12" w:space="4" w:color="auto"/>
        </w:pBdr>
        <w:tabs>
          <w:tab w:val="left" w:pos="1155"/>
        </w:tabs>
        <w:rPr>
          <w:rFonts w:ascii="Garamond" w:eastAsia="Garamond" w:hAnsi="Garamond" w:cs="Garamond"/>
          <w:sz w:val="20"/>
          <w:szCs w:val="20"/>
        </w:rPr>
      </w:pPr>
      <w:r>
        <w:rPr>
          <w:rFonts w:ascii="Garamond" w:eastAsia="Garamond" w:hAnsi="Garamond" w:cs="Garamond"/>
          <w:sz w:val="20"/>
          <w:szCs w:val="20"/>
        </w:rPr>
        <w:tab/>
      </w:r>
    </w:p>
    <w:p w:rsidR="0014182A" w:rsidRDefault="00CD2EFF" w:rsidP="0044395E">
      <w:pPr>
        <w:pBdr>
          <w:top w:val="single" w:sz="12" w:space="1" w:color="auto"/>
          <w:left w:val="single" w:sz="12" w:space="4" w:color="auto"/>
          <w:bottom w:val="single" w:sz="12" w:space="1" w:color="auto"/>
          <w:right w:val="single" w:sz="12" w:space="4" w:color="auto"/>
        </w:pBdr>
        <w:rPr>
          <w:rFonts w:ascii="Garamond" w:eastAsia="Garamond" w:hAnsi="Garamond" w:cs="Garamond"/>
          <w:sz w:val="20"/>
          <w:szCs w:val="20"/>
        </w:rPr>
      </w:pPr>
      <w:r>
        <w:rPr>
          <w:rFonts w:ascii="Garamond" w:eastAsia="Garamond" w:hAnsi="Garamond" w:cs="Garamond"/>
          <w:sz w:val="20"/>
          <w:szCs w:val="20"/>
        </w:rPr>
        <w:t>Name: ________________________________</w:t>
      </w:r>
      <w:r w:rsidR="00AA3468">
        <w:rPr>
          <w:rFonts w:ascii="Garamond" w:eastAsia="Garamond" w:hAnsi="Garamond" w:cs="Garamond"/>
          <w:sz w:val="20"/>
          <w:szCs w:val="20"/>
        </w:rPr>
        <w:t>____________</w:t>
      </w:r>
      <w:r w:rsidR="00AA3468">
        <w:rPr>
          <w:rFonts w:ascii="Garamond" w:eastAsia="Garamond" w:hAnsi="Garamond" w:cs="Garamond"/>
          <w:sz w:val="20"/>
          <w:szCs w:val="20"/>
        </w:rPr>
        <w:tab/>
      </w:r>
      <w:r>
        <w:rPr>
          <w:rFonts w:ascii="Garamond" w:eastAsia="Garamond" w:hAnsi="Garamond" w:cs="Garamond"/>
          <w:sz w:val="20"/>
          <w:szCs w:val="20"/>
        </w:rPr>
        <w:t xml:space="preserve">Birthday:  _____/_____    </w:t>
      </w:r>
      <w:r w:rsidR="00AA3468">
        <w:rPr>
          <w:rFonts w:ascii="Garamond" w:eastAsia="Garamond" w:hAnsi="Garamond" w:cs="Garamond"/>
          <w:sz w:val="20"/>
          <w:szCs w:val="20"/>
        </w:rPr>
        <w:tab/>
      </w:r>
      <w:r>
        <w:rPr>
          <w:rFonts w:ascii="Garamond" w:eastAsia="Garamond" w:hAnsi="Garamond" w:cs="Garamond"/>
          <w:sz w:val="20"/>
          <w:szCs w:val="20"/>
        </w:rPr>
        <w:t>New Member?  Yes / No</w:t>
      </w:r>
    </w:p>
    <w:p w:rsidR="0014182A" w:rsidRDefault="00DC3250" w:rsidP="0044395E">
      <w:pPr>
        <w:pBdr>
          <w:top w:val="single" w:sz="12" w:space="1" w:color="auto"/>
          <w:left w:val="single" w:sz="12" w:space="4" w:color="auto"/>
          <w:bottom w:val="single" w:sz="12" w:space="1" w:color="auto"/>
          <w:right w:val="single" w:sz="12" w:space="4" w:color="auto"/>
        </w:pBdr>
        <w:rPr>
          <w:rFonts w:ascii="Garamond" w:eastAsia="Garamond" w:hAnsi="Garamond" w:cs="Garamond"/>
          <w:sz w:val="20"/>
          <w:szCs w:val="20"/>
        </w:rPr>
      </w:pPr>
      <w:r>
        <w:rPr>
          <w:rFonts w:ascii="Garamond" w:eastAsia="Garamond" w:hAnsi="Garamond" w:cs="Garamond"/>
          <w:sz w:val="20"/>
          <w:szCs w:val="20"/>
        </w:rPr>
        <w:t xml:space="preserve">                                                                                                   </w:t>
      </w:r>
      <w:r w:rsidR="00AA3468">
        <w:rPr>
          <w:rFonts w:ascii="Garamond" w:eastAsia="Garamond" w:hAnsi="Garamond" w:cs="Garamond"/>
          <w:sz w:val="20"/>
          <w:szCs w:val="20"/>
        </w:rPr>
        <w:tab/>
      </w:r>
      <w:r w:rsidR="00AA3468">
        <w:rPr>
          <w:rFonts w:ascii="Garamond" w:eastAsia="Garamond" w:hAnsi="Garamond" w:cs="Garamond"/>
          <w:sz w:val="20"/>
          <w:szCs w:val="20"/>
        </w:rPr>
        <w:tab/>
        <w:t xml:space="preserve">   </w:t>
      </w:r>
      <w:r>
        <w:rPr>
          <w:rFonts w:ascii="Garamond" w:eastAsia="Garamond" w:hAnsi="Garamond" w:cs="Garamond"/>
          <w:sz w:val="20"/>
          <w:szCs w:val="20"/>
        </w:rPr>
        <w:t>MM        DD</w:t>
      </w:r>
    </w:p>
    <w:p w:rsidR="00CD2EFF" w:rsidRDefault="00CD2EFF" w:rsidP="0044395E">
      <w:pPr>
        <w:pBdr>
          <w:top w:val="single" w:sz="12" w:space="1" w:color="auto"/>
          <w:left w:val="single" w:sz="12" w:space="4" w:color="auto"/>
          <w:bottom w:val="single" w:sz="12" w:space="1" w:color="auto"/>
          <w:right w:val="single" w:sz="12" w:space="4" w:color="auto"/>
        </w:pBdr>
        <w:spacing w:line="360" w:lineRule="auto"/>
        <w:rPr>
          <w:rFonts w:ascii="Garamond" w:eastAsia="Garamond" w:hAnsi="Garamond" w:cs="Garamond"/>
          <w:sz w:val="20"/>
          <w:szCs w:val="20"/>
        </w:rPr>
      </w:pPr>
      <w:r>
        <w:rPr>
          <w:rFonts w:ascii="Garamond" w:eastAsia="Garamond" w:hAnsi="Garamond" w:cs="Garamond"/>
          <w:sz w:val="20"/>
          <w:szCs w:val="20"/>
        </w:rPr>
        <w:t>Address: ____________________________________________</w:t>
      </w:r>
      <w:r w:rsidR="00AA3468">
        <w:rPr>
          <w:rFonts w:ascii="Garamond" w:eastAsia="Garamond" w:hAnsi="Garamond" w:cs="Garamond"/>
          <w:sz w:val="20"/>
          <w:szCs w:val="20"/>
        </w:rPr>
        <w:t>_______________________________________</w:t>
      </w:r>
      <w:r>
        <w:rPr>
          <w:rFonts w:ascii="Garamond" w:eastAsia="Garamond" w:hAnsi="Garamond" w:cs="Garamond"/>
          <w:sz w:val="20"/>
          <w:szCs w:val="20"/>
        </w:rPr>
        <w:t xml:space="preserve">_____  </w:t>
      </w:r>
    </w:p>
    <w:p w:rsidR="00CD2EFF" w:rsidRDefault="00CD2EFF" w:rsidP="00AA3468">
      <w:pPr>
        <w:pBdr>
          <w:top w:val="single" w:sz="12" w:space="1" w:color="auto"/>
          <w:left w:val="single" w:sz="12" w:space="4" w:color="auto"/>
          <w:bottom w:val="single" w:sz="12" w:space="1" w:color="auto"/>
          <w:right w:val="single" w:sz="12" w:space="4" w:color="auto"/>
        </w:pBdr>
        <w:contextualSpacing/>
        <w:rPr>
          <w:rFonts w:ascii="Garamond" w:eastAsia="Garamond" w:hAnsi="Garamond" w:cs="Garamond"/>
          <w:sz w:val="20"/>
          <w:szCs w:val="20"/>
        </w:rPr>
      </w:pPr>
      <w:r>
        <w:rPr>
          <w:rFonts w:ascii="Garamond" w:eastAsia="Garamond" w:hAnsi="Garamond" w:cs="Garamond"/>
          <w:sz w:val="20"/>
          <w:szCs w:val="20"/>
        </w:rPr>
        <w:t>City:  _________________</w:t>
      </w:r>
      <w:r w:rsidR="00AA3468">
        <w:rPr>
          <w:rFonts w:ascii="Garamond" w:eastAsia="Garamond" w:hAnsi="Garamond" w:cs="Garamond"/>
          <w:sz w:val="20"/>
          <w:szCs w:val="20"/>
        </w:rPr>
        <w:t>_______</w:t>
      </w:r>
      <w:r>
        <w:rPr>
          <w:rFonts w:ascii="Garamond" w:eastAsia="Garamond" w:hAnsi="Garamond" w:cs="Garamond"/>
          <w:sz w:val="20"/>
          <w:szCs w:val="20"/>
        </w:rPr>
        <w:t>Zip: ____________</w:t>
      </w:r>
      <w:r w:rsidR="00AA3468" w:rsidRPr="00AA3468">
        <w:rPr>
          <w:rFonts w:ascii="Garamond" w:eastAsia="Garamond" w:hAnsi="Garamond" w:cs="Garamond"/>
          <w:sz w:val="20"/>
          <w:szCs w:val="20"/>
        </w:rPr>
        <w:t xml:space="preserve"> </w:t>
      </w:r>
      <w:r w:rsidR="00AA3468">
        <w:rPr>
          <w:rFonts w:ascii="Garamond" w:eastAsia="Garamond" w:hAnsi="Garamond" w:cs="Garamond"/>
          <w:sz w:val="20"/>
          <w:szCs w:val="20"/>
        </w:rPr>
        <w:t>E-Mail_____________________________________________</w:t>
      </w:r>
    </w:p>
    <w:p w:rsidR="00AA3468" w:rsidRDefault="00AA3468" w:rsidP="00AA3468">
      <w:pPr>
        <w:pBdr>
          <w:top w:val="single" w:sz="12" w:space="1" w:color="auto"/>
          <w:left w:val="single" w:sz="12" w:space="4" w:color="auto"/>
          <w:bottom w:val="single" w:sz="12" w:space="1" w:color="auto"/>
          <w:right w:val="single" w:sz="12" w:space="4" w:color="auto"/>
        </w:pBdr>
        <w:rPr>
          <w:rFonts w:ascii="Garamond" w:eastAsia="Garamond" w:hAnsi="Garamond" w:cs="Garamond"/>
          <w:sz w:val="20"/>
          <w:szCs w:val="20"/>
        </w:rPr>
      </w:pP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16"/>
          <w:szCs w:val="16"/>
        </w:rPr>
        <w:t>Please CLEARLY denote underscores and other characters</w:t>
      </w:r>
    </w:p>
    <w:p w:rsidR="00CD2EFF" w:rsidRDefault="00CD2EFF" w:rsidP="00AA3468">
      <w:pPr>
        <w:pBdr>
          <w:top w:val="single" w:sz="12" w:space="1" w:color="auto"/>
          <w:left w:val="single" w:sz="12" w:space="4" w:color="auto"/>
          <w:bottom w:val="single" w:sz="12" w:space="1" w:color="auto"/>
          <w:right w:val="single" w:sz="12" w:space="4" w:color="auto"/>
        </w:pBdr>
        <w:spacing w:line="360" w:lineRule="auto"/>
        <w:rPr>
          <w:rFonts w:ascii="Garamond" w:eastAsia="Garamond" w:hAnsi="Garamond" w:cs="Garamond"/>
          <w:sz w:val="20"/>
          <w:szCs w:val="20"/>
        </w:rPr>
      </w:pPr>
      <w:r>
        <w:rPr>
          <w:rFonts w:ascii="Garamond" w:eastAsia="Garamond" w:hAnsi="Garamond" w:cs="Garamond"/>
          <w:sz w:val="20"/>
          <w:szCs w:val="20"/>
        </w:rPr>
        <w:t>Home Phone: ______________</w:t>
      </w:r>
      <w:r w:rsidR="00AA3468">
        <w:rPr>
          <w:rFonts w:ascii="Garamond" w:eastAsia="Garamond" w:hAnsi="Garamond" w:cs="Garamond"/>
          <w:sz w:val="20"/>
          <w:szCs w:val="20"/>
        </w:rPr>
        <w:t>___________________</w:t>
      </w:r>
      <w:r>
        <w:rPr>
          <w:rFonts w:ascii="Garamond" w:eastAsia="Garamond" w:hAnsi="Garamond" w:cs="Garamond"/>
          <w:sz w:val="20"/>
          <w:szCs w:val="20"/>
        </w:rPr>
        <w:t>__  Alt. Phone: __________</w:t>
      </w:r>
      <w:r w:rsidR="00AA3468">
        <w:rPr>
          <w:rFonts w:ascii="Garamond" w:eastAsia="Garamond" w:hAnsi="Garamond" w:cs="Garamond"/>
          <w:sz w:val="20"/>
          <w:szCs w:val="20"/>
        </w:rPr>
        <w:t>______________________</w:t>
      </w:r>
      <w:r>
        <w:rPr>
          <w:rFonts w:ascii="Garamond" w:eastAsia="Garamond" w:hAnsi="Garamond" w:cs="Garamond"/>
          <w:sz w:val="20"/>
          <w:szCs w:val="20"/>
        </w:rPr>
        <w:t xml:space="preserve">______  </w:t>
      </w:r>
    </w:p>
    <w:p w:rsidR="00CD2EFF" w:rsidRDefault="00CD2EFF" w:rsidP="0044395E">
      <w:pPr>
        <w:pBdr>
          <w:top w:val="single" w:sz="12" w:space="1" w:color="auto"/>
          <w:left w:val="single" w:sz="12" w:space="4" w:color="auto"/>
          <w:bottom w:val="single" w:sz="12" w:space="1" w:color="auto"/>
          <w:right w:val="single" w:sz="12" w:space="4" w:color="auto"/>
        </w:pBdr>
        <w:rPr>
          <w:rFonts w:ascii="Garamond" w:eastAsia="Garamond" w:hAnsi="Garamond" w:cs="Garamond"/>
          <w:sz w:val="20"/>
          <w:szCs w:val="20"/>
        </w:rPr>
      </w:pPr>
      <w:r>
        <w:rPr>
          <w:rFonts w:ascii="Garamond" w:eastAsia="Garamond" w:hAnsi="Garamond" w:cs="Garamond"/>
          <w:sz w:val="20"/>
          <w:szCs w:val="20"/>
        </w:rPr>
        <w:t>Spouse’s first name: ______________   Unit (B</w:t>
      </w:r>
      <w:r w:rsidR="00FC7955">
        <w:rPr>
          <w:rFonts w:ascii="Garamond" w:eastAsia="Garamond" w:hAnsi="Garamond" w:cs="Garamond"/>
          <w:sz w:val="20"/>
          <w:szCs w:val="20"/>
        </w:rPr>
        <w:t xml:space="preserve">DE or BN): _____________    in </w:t>
      </w:r>
      <w:r>
        <w:rPr>
          <w:rFonts w:ascii="Garamond" w:eastAsia="Garamond" w:hAnsi="Garamond" w:cs="Garamond"/>
          <w:sz w:val="20"/>
          <w:szCs w:val="20"/>
        </w:rPr>
        <w:t>(circle) 25 ID       8</w:t>
      </w:r>
      <w:r>
        <w:rPr>
          <w:rFonts w:ascii="Garamond" w:eastAsia="Garamond" w:hAnsi="Garamond" w:cs="Garamond"/>
          <w:sz w:val="20"/>
          <w:szCs w:val="20"/>
          <w:vertAlign w:val="superscript"/>
        </w:rPr>
        <w:t>th</w:t>
      </w:r>
      <w:r>
        <w:rPr>
          <w:rFonts w:ascii="Garamond" w:eastAsia="Garamond" w:hAnsi="Garamond" w:cs="Garamond"/>
          <w:sz w:val="20"/>
          <w:szCs w:val="20"/>
        </w:rPr>
        <w:t xml:space="preserve"> TSC        OTHER</w:t>
      </w:r>
    </w:p>
    <w:p w:rsidR="00CD2EFF" w:rsidRDefault="00CD2EFF" w:rsidP="0044395E">
      <w:pPr>
        <w:pBdr>
          <w:top w:val="single" w:sz="12" w:space="1" w:color="auto"/>
          <w:left w:val="single" w:sz="12" w:space="4" w:color="auto"/>
          <w:bottom w:val="single" w:sz="12" w:space="1" w:color="auto"/>
          <w:right w:val="single" w:sz="12" w:space="4" w:color="auto"/>
        </w:pBdr>
        <w:tabs>
          <w:tab w:val="left" w:pos="1440"/>
        </w:tabs>
        <w:rPr>
          <w:rFonts w:ascii="Garamond" w:eastAsia="Garamond" w:hAnsi="Garamond" w:cs="Garamond"/>
          <w:sz w:val="16"/>
          <w:szCs w:val="16"/>
        </w:rPr>
      </w:pPr>
      <w:r>
        <w:rPr>
          <w:rFonts w:ascii="Garamond" w:eastAsia="Garamond" w:hAnsi="Garamond" w:cs="Garamond"/>
          <w:sz w:val="16"/>
          <w:szCs w:val="16"/>
        </w:rPr>
        <w:tab/>
      </w:r>
      <w:r>
        <w:rPr>
          <w:rFonts w:ascii="Garamond" w:eastAsia="Garamond" w:hAnsi="Garamond" w:cs="Garamond"/>
          <w:sz w:val="16"/>
          <w:szCs w:val="16"/>
        </w:rPr>
        <w:tab/>
      </w:r>
      <w:r>
        <w:rPr>
          <w:rFonts w:ascii="Garamond" w:eastAsia="Garamond" w:hAnsi="Garamond" w:cs="Garamond"/>
          <w:sz w:val="16"/>
          <w:szCs w:val="16"/>
        </w:rPr>
        <w:tab/>
      </w:r>
      <w:r>
        <w:rPr>
          <w:rFonts w:ascii="Garamond" w:eastAsia="Garamond" w:hAnsi="Garamond" w:cs="Garamond"/>
          <w:sz w:val="16"/>
          <w:szCs w:val="16"/>
        </w:rPr>
        <w:tab/>
      </w:r>
      <w:r>
        <w:rPr>
          <w:rFonts w:ascii="Garamond" w:eastAsia="Garamond" w:hAnsi="Garamond" w:cs="Garamond"/>
          <w:sz w:val="16"/>
          <w:szCs w:val="16"/>
        </w:rPr>
        <w:tab/>
      </w:r>
      <w:r>
        <w:rPr>
          <w:rFonts w:ascii="Garamond" w:eastAsia="Garamond" w:hAnsi="Garamond" w:cs="Garamond"/>
          <w:sz w:val="16"/>
          <w:szCs w:val="16"/>
        </w:rPr>
        <w:tab/>
      </w:r>
      <w:r>
        <w:rPr>
          <w:rFonts w:ascii="Garamond" w:eastAsia="Garamond" w:hAnsi="Garamond" w:cs="Garamond"/>
          <w:sz w:val="16"/>
          <w:szCs w:val="16"/>
        </w:rPr>
        <w:tab/>
      </w:r>
      <w:r>
        <w:rPr>
          <w:rFonts w:ascii="Garamond" w:eastAsia="Garamond" w:hAnsi="Garamond" w:cs="Garamond"/>
          <w:sz w:val="16"/>
          <w:szCs w:val="16"/>
        </w:rPr>
        <w:tab/>
      </w:r>
      <w:r>
        <w:rPr>
          <w:rFonts w:ascii="Garamond" w:eastAsia="Garamond" w:hAnsi="Garamond" w:cs="Garamond"/>
          <w:sz w:val="16"/>
          <w:szCs w:val="16"/>
        </w:rPr>
        <w:tab/>
      </w:r>
    </w:p>
    <w:p w:rsidR="007F58A1" w:rsidRDefault="00CD2EFF" w:rsidP="0044395E">
      <w:pPr>
        <w:pBdr>
          <w:top w:val="single" w:sz="12" w:space="1" w:color="auto"/>
          <w:left w:val="single" w:sz="12" w:space="4" w:color="auto"/>
          <w:bottom w:val="single" w:sz="12" w:space="1" w:color="auto"/>
          <w:right w:val="single" w:sz="12" w:space="4" w:color="auto"/>
        </w:pBdr>
        <w:tabs>
          <w:tab w:val="left" w:pos="1440"/>
        </w:tabs>
        <w:rPr>
          <w:rFonts w:ascii="Garamond" w:eastAsia="Garamond" w:hAnsi="Garamond" w:cs="Garamond"/>
          <w:sz w:val="20"/>
          <w:szCs w:val="20"/>
        </w:rPr>
      </w:pPr>
      <w:r>
        <w:rPr>
          <w:rFonts w:ascii="Garamond" w:eastAsia="Garamond" w:hAnsi="Garamond" w:cs="Garamond"/>
          <w:sz w:val="20"/>
          <w:szCs w:val="20"/>
        </w:rPr>
        <w:tab/>
      </w:r>
    </w:p>
    <w:p w:rsidR="00CD2EFF" w:rsidRDefault="00CD2EFF" w:rsidP="0044395E">
      <w:pPr>
        <w:pBdr>
          <w:top w:val="single" w:sz="12" w:space="1" w:color="auto"/>
          <w:left w:val="single" w:sz="12" w:space="4" w:color="auto"/>
          <w:bottom w:val="single" w:sz="12" w:space="1" w:color="auto"/>
          <w:right w:val="single" w:sz="12" w:space="4" w:color="auto"/>
        </w:pBdr>
        <w:tabs>
          <w:tab w:val="left" w:pos="1440"/>
        </w:tabs>
        <w:rPr>
          <w:rFonts w:ascii="Garamond" w:eastAsia="Garamond" w:hAnsi="Garamond" w:cs="Garamond"/>
          <w:sz w:val="20"/>
          <w:szCs w:val="20"/>
        </w:rPr>
      </w:pPr>
      <w:r>
        <w:rPr>
          <w:rFonts w:ascii="Garamond" w:eastAsia="Garamond" w:hAnsi="Garamond" w:cs="Garamond"/>
          <w:sz w:val="20"/>
          <w:szCs w:val="20"/>
        </w:rPr>
        <w:t xml:space="preserve"> </w:t>
      </w:r>
      <w:r>
        <w:rPr>
          <w:rFonts w:ascii="Garamond" w:eastAsia="Garamond" w:hAnsi="Garamond" w:cs="Garamond"/>
          <w:sz w:val="20"/>
          <w:szCs w:val="20"/>
        </w:rPr>
        <w:tab/>
      </w:r>
    </w:p>
    <w:p w:rsidR="00CD2EFF" w:rsidRDefault="00CD2EFF" w:rsidP="00AA3468">
      <w:pPr>
        <w:pBdr>
          <w:top w:val="single" w:sz="12" w:space="1" w:color="auto"/>
          <w:left w:val="single" w:sz="12" w:space="4" w:color="auto"/>
          <w:bottom w:val="single" w:sz="12" w:space="1" w:color="auto"/>
          <w:right w:val="single" w:sz="12" w:space="4" w:color="auto"/>
        </w:pBdr>
        <w:tabs>
          <w:tab w:val="left" w:pos="1440"/>
        </w:tabs>
        <w:jc w:val="center"/>
        <w:rPr>
          <w:rFonts w:ascii="Garamond" w:eastAsia="Garamond" w:hAnsi="Garamond" w:cs="Garamond"/>
          <w:i/>
          <w:iCs/>
          <w:sz w:val="18"/>
          <w:szCs w:val="18"/>
        </w:rPr>
      </w:pPr>
      <w:r>
        <w:rPr>
          <w:rFonts w:ascii="Garamond" w:eastAsia="Garamond" w:hAnsi="Garamond" w:cs="Garamond"/>
          <w:i/>
          <w:iCs/>
          <w:sz w:val="18"/>
          <w:szCs w:val="18"/>
        </w:rPr>
        <w:t xml:space="preserve">The </w:t>
      </w:r>
      <w:proofErr w:type="spellStart"/>
      <w:r>
        <w:rPr>
          <w:rFonts w:ascii="Garamond" w:eastAsia="Garamond" w:hAnsi="Garamond" w:cs="Garamond"/>
          <w:i/>
          <w:iCs/>
          <w:sz w:val="18"/>
          <w:szCs w:val="18"/>
        </w:rPr>
        <w:t>Hui</w:t>
      </w:r>
      <w:proofErr w:type="spellEnd"/>
      <w:r>
        <w:rPr>
          <w:rFonts w:ascii="Garamond" w:eastAsia="Garamond" w:hAnsi="Garamond" w:cs="Garamond"/>
          <w:i/>
          <w:iCs/>
          <w:sz w:val="18"/>
          <w:szCs w:val="18"/>
        </w:rPr>
        <w:t xml:space="preserve"> </w:t>
      </w:r>
      <w:r w:rsidR="000D6006">
        <w:rPr>
          <w:rFonts w:ascii="Garamond" w:eastAsia="Garamond" w:hAnsi="Garamond" w:cs="Garamond"/>
          <w:i/>
          <w:iCs/>
          <w:sz w:val="18"/>
          <w:szCs w:val="18"/>
        </w:rPr>
        <w:t>‘</w:t>
      </w:r>
      <w:r>
        <w:rPr>
          <w:rFonts w:ascii="Garamond" w:eastAsia="Garamond" w:hAnsi="Garamond" w:cs="Garamond"/>
          <w:i/>
          <w:iCs/>
          <w:sz w:val="18"/>
          <w:szCs w:val="18"/>
        </w:rPr>
        <w:t>O</w:t>
      </w:r>
      <w:r w:rsidR="000D6006">
        <w:rPr>
          <w:rFonts w:ascii="Garamond" w:eastAsia="Garamond" w:hAnsi="Garamond" w:cs="Garamond"/>
          <w:i/>
          <w:iCs/>
          <w:sz w:val="18"/>
          <w:szCs w:val="18"/>
        </w:rPr>
        <w:t xml:space="preserve"> </w:t>
      </w:r>
      <w:r>
        <w:rPr>
          <w:rFonts w:ascii="Garamond" w:eastAsia="Garamond" w:hAnsi="Garamond" w:cs="Garamond"/>
          <w:i/>
          <w:iCs/>
          <w:sz w:val="18"/>
          <w:szCs w:val="18"/>
        </w:rPr>
        <w:t xml:space="preserve">Na </w:t>
      </w:r>
      <w:proofErr w:type="spellStart"/>
      <w:r>
        <w:rPr>
          <w:rFonts w:ascii="Garamond" w:eastAsia="Garamond" w:hAnsi="Garamond" w:cs="Garamond"/>
          <w:i/>
          <w:iCs/>
          <w:sz w:val="18"/>
          <w:szCs w:val="18"/>
        </w:rPr>
        <w:t>Wahine</w:t>
      </w:r>
      <w:proofErr w:type="spellEnd"/>
      <w:r>
        <w:rPr>
          <w:rFonts w:ascii="Garamond" w:eastAsia="Garamond" w:hAnsi="Garamond" w:cs="Garamond"/>
          <w:i/>
          <w:iCs/>
          <w:sz w:val="18"/>
          <w:szCs w:val="18"/>
        </w:rPr>
        <w:t xml:space="preserve"> reserves the right to use your name, likeness, work, and/or bibliographical identification for publicizing and promoting the </w:t>
      </w:r>
      <w:proofErr w:type="spellStart"/>
      <w:r>
        <w:rPr>
          <w:rFonts w:ascii="Garamond" w:eastAsia="Garamond" w:hAnsi="Garamond" w:cs="Garamond"/>
          <w:i/>
          <w:iCs/>
          <w:sz w:val="18"/>
          <w:szCs w:val="18"/>
        </w:rPr>
        <w:t>Hui</w:t>
      </w:r>
      <w:proofErr w:type="spellEnd"/>
      <w:r>
        <w:rPr>
          <w:rFonts w:ascii="Garamond" w:eastAsia="Garamond" w:hAnsi="Garamond" w:cs="Garamond"/>
          <w:i/>
          <w:iCs/>
          <w:sz w:val="18"/>
          <w:szCs w:val="18"/>
        </w:rPr>
        <w:t>.</w:t>
      </w:r>
    </w:p>
    <w:p w:rsidR="00DC3250" w:rsidRDefault="00DC3250" w:rsidP="0044395E">
      <w:pPr>
        <w:pBdr>
          <w:top w:val="single" w:sz="12" w:space="1" w:color="auto"/>
          <w:left w:val="single" w:sz="12" w:space="4" w:color="auto"/>
          <w:bottom w:val="single" w:sz="12" w:space="1" w:color="auto"/>
          <w:right w:val="single" w:sz="12" w:space="4" w:color="auto"/>
        </w:pBdr>
        <w:tabs>
          <w:tab w:val="left" w:pos="1440"/>
        </w:tabs>
        <w:jc w:val="center"/>
        <w:rPr>
          <w:rFonts w:ascii="Garamond" w:eastAsia="Garamond" w:hAnsi="Garamond" w:cs="Garamond"/>
          <w:sz w:val="20"/>
          <w:szCs w:val="20"/>
        </w:rPr>
      </w:pPr>
    </w:p>
    <w:p w:rsidR="00CD2EFF" w:rsidRDefault="00CD2EFF" w:rsidP="0044395E">
      <w:pPr>
        <w:pBdr>
          <w:top w:val="single" w:sz="12" w:space="1" w:color="auto"/>
          <w:left w:val="single" w:sz="12" w:space="4" w:color="auto"/>
          <w:bottom w:val="single" w:sz="12" w:space="1" w:color="auto"/>
          <w:right w:val="single" w:sz="12" w:space="4" w:color="auto"/>
        </w:pBdr>
        <w:jc w:val="center"/>
        <w:rPr>
          <w:rFonts w:ascii="Garamond" w:eastAsia="Garamond" w:hAnsi="Garamond" w:cs="Garamond"/>
          <w:b/>
          <w:bCs/>
          <w:sz w:val="18"/>
          <w:szCs w:val="18"/>
        </w:rPr>
      </w:pPr>
      <w:r>
        <w:rPr>
          <w:rFonts w:ascii="Garamond" w:eastAsia="Garamond" w:hAnsi="Garamond" w:cs="Garamond"/>
          <w:b/>
          <w:bCs/>
          <w:sz w:val="18"/>
          <w:szCs w:val="18"/>
        </w:rPr>
        <w:t>By initialing you have acknowledged and are agreeing to the following:</w:t>
      </w:r>
    </w:p>
    <w:p w:rsidR="00CD2EFF" w:rsidRDefault="00CD2EFF" w:rsidP="0044395E">
      <w:pPr>
        <w:pBdr>
          <w:top w:val="single" w:sz="12" w:space="1" w:color="auto"/>
          <w:left w:val="single" w:sz="12" w:space="4" w:color="auto"/>
          <w:bottom w:val="single" w:sz="12" w:space="1" w:color="auto"/>
          <w:right w:val="single" w:sz="12" w:space="4" w:color="auto"/>
        </w:pBdr>
        <w:jc w:val="center"/>
        <w:rPr>
          <w:rFonts w:ascii="Garamond" w:eastAsia="Garamond" w:hAnsi="Garamond" w:cs="Garamond"/>
          <w:b/>
          <w:bCs/>
          <w:sz w:val="18"/>
          <w:szCs w:val="18"/>
        </w:rPr>
      </w:pPr>
    </w:p>
    <w:p w:rsidR="00714300" w:rsidRDefault="00CD2EFF" w:rsidP="0044395E">
      <w:pPr>
        <w:pBdr>
          <w:top w:val="single" w:sz="12" w:space="1" w:color="auto"/>
          <w:left w:val="single" w:sz="12" w:space="4" w:color="auto"/>
          <w:bottom w:val="single" w:sz="12" w:space="1" w:color="auto"/>
          <w:right w:val="single" w:sz="12" w:space="4" w:color="auto"/>
        </w:pBdr>
        <w:rPr>
          <w:rFonts w:ascii="Garamond" w:eastAsia="Garamond" w:hAnsi="Garamond" w:cs="Garamond"/>
          <w:sz w:val="22"/>
          <w:szCs w:val="22"/>
        </w:rPr>
      </w:pPr>
      <w:r>
        <w:rPr>
          <w:rFonts w:ascii="Garamond" w:eastAsia="Garamond" w:hAnsi="Garamond" w:cs="Garamond"/>
          <w:b/>
          <w:bCs/>
          <w:sz w:val="18"/>
          <w:szCs w:val="18"/>
        </w:rPr>
        <w:t xml:space="preserve">____ </w:t>
      </w:r>
      <w:r w:rsidRPr="00714300">
        <w:rPr>
          <w:rFonts w:ascii="Garamond" w:eastAsia="Garamond" w:hAnsi="Garamond" w:cs="Garamond"/>
          <w:sz w:val="22"/>
          <w:szCs w:val="22"/>
        </w:rPr>
        <w:t xml:space="preserve">I understand that if </w:t>
      </w:r>
      <w:r w:rsidRPr="00714300">
        <w:rPr>
          <w:rFonts w:ascii="Garamond" w:eastAsia="Garamond" w:hAnsi="Garamond" w:cs="Garamond"/>
          <w:b/>
          <w:bCs/>
          <w:sz w:val="22"/>
          <w:szCs w:val="22"/>
        </w:rPr>
        <w:t>I do not</w:t>
      </w:r>
      <w:r w:rsidRPr="00714300">
        <w:rPr>
          <w:rFonts w:ascii="Garamond" w:eastAsia="Garamond" w:hAnsi="Garamond" w:cs="Garamond"/>
          <w:sz w:val="22"/>
          <w:szCs w:val="22"/>
        </w:rPr>
        <w:t xml:space="preserve"> c</w:t>
      </w:r>
      <w:r w:rsidR="00A679CD" w:rsidRPr="00714300">
        <w:rPr>
          <w:rFonts w:ascii="Garamond" w:eastAsia="Garamond" w:hAnsi="Garamond" w:cs="Garamond"/>
          <w:sz w:val="22"/>
          <w:szCs w:val="22"/>
        </w:rPr>
        <w:t xml:space="preserve">ancel my reservations by the </w:t>
      </w:r>
      <w:r w:rsidR="00A679CD" w:rsidRPr="00714300">
        <w:rPr>
          <w:rFonts w:ascii="Garamond" w:eastAsia="Garamond" w:hAnsi="Garamond" w:cs="Garamond"/>
          <w:b/>
          <w:sz w:val="22"/>
          <w:szCs w:val="22"/>
        </w:rPr>
        <w:t>Fri</w:t>
      </w:r>
      <w:r w:rsidRPr="00714300">
        <w:rPr>
          <w:rFonts w:ascii="Garamond" w:eastAsia="Garamond" w:hAnsi="Garamond" w:cs="Garamond"/>
          <w:b/>
          <w:sz w:val="22"/>
          <w:szCs w:val="22"/>
        </w:rPr>
        <w:t>day</w:t>
      </w:r>
      <w:r w:rsidRPr="00714300">
        <w:rPr>
          <w:rFonts w:ascii="Garamond" w:eastAsia="Garamond" w:hAnsi="Garamond" w:cs="Garamond"/>
          <w:sz w:val="22"/>
          <w:szCs w:val="22"/>
        </w:rPr>
        <w:t xml:space="preserve"> before the luncheon, then I am</w:t>
      </w:r>
    </w:p>
    <w:p w:rsidR="00CD2EFF" w:rsidRPr="00714300" w:rsidRDefault="00714300" w:rsidP="0044395E">
      <w:pPr>
        <w:pBdr>
          <w:top w:val="single" w:sz="12" w:space="1" w:color="auto"/>
          <w:left w:val="single" w:sz="12" w:space="4" w:color="auto"/>
          <w:bottom w:val="single" w:sz="12" w:space="1" w:color="auto"/>
          <w:right w:val="single" w:sz="12" w:space="4" w:color="auto"/>
        </w:pBdr>
        <w:rPr>
          <w:rFonts w:ascii="Garamond" w:eastAsia="Garamond" w:hAnsi="Garamond" w:cs="Garamond"/>
          <w:b/>
          <w:bCs/>
          <w:sz w:val="22"/>
          <w:szCs w:val="22"/>
        </w:rPr>
      </w:pPr>
      <w:r>
        <w:rPr>
          <w:rFonts w:ascii="Garamond" w:eastAsia="Garamond" w:hAnsi="Garamond" w:cs="Garamond"/>
          <w:sz w:val="22"/>
          <w:szCs w:val="22"/>
        </w:rPr>
        <w:t xml:space="preserve">      </w:t>
      </w:r>
      <w:r w:rsidR="00CD2EFF" w:rsidRPr="00714300">
        <w:rPr>
          <w:rFonts w:ascii="Garamond" w:eastAsia="Garamond" w:hAnsi="Garamond" w:cs="Garamond"/>
          <w:sz w:val="22"/>
          <w:szCs w:val="22"/>
        </w:rPr>
        <w:t xml:space="preserve"> responsible for full payment.</w:t>
      </w:r>
    </w:p>
    <w:p w:rsidR="00CD2EFF" w:rsidRPr="00714300" w:rsidRDefault="00CD2EFF" w:rsidP="0044395E">
      <w:pPr>
        <w:pBdr>
          <w:top w:val="single" w:sz="12" w:space="1" w:color="auto"/>
          <w:left w:val="single" w:sz="12" w:space="4" w:color="auto"/>
          <w:bottom w:val="single" w:sz="12" w:space="1" w:color="auto"/>
          <w:right w:val="single" w:sz="12" w:space="4" w:color="auto"/>
        </w:pBdr>
        <w:rPr>
          <w:rFonts w:ascii="Garamond" w:eastAsia="Garamond" w:hAnsi="Garamond" w:cs="Garamond"/>
          <w:sz w:val="22"/>
          <w:szCs w:val="22"/>
        </w:rPr>
      </w:pPr>
    </w:p>
    <w:p w:rsidR="00CD2EFF" w:rsidRPr="00714300" w:rsidRDefault="00CD2EFF" w:rsidP="0044395E">
      <w:pPr>
        <w:pBdr>
          <w:top w:val="single" w:sz="12" w:space="1" w:color="auto"/>
          <w:left w:val="single" w:sz="12" w:space="4" w:color="auto"/>
          <w:bottom w:val="single" w:sz="12" w:space="1" w:color="auto"/>
          <w:right w:val="single" w:sz="12" w:space="4" w:color="auto"/>
        </w:pBdr>
        <w:rPr>
          <w:rFonts w:ascii="Garamond" w:eastAsia="Garamond" w:hAnsi="Garamond" w:cs="Garamond"/>
          <w:sz w:val="22"/>
          <w:szCs w:val="22"/>
        </w:rPr>
      </w:pPr>
      <w:r w:rsidRPr="00714300">
        <w:rPr>
          <w:rFonts w:ascii="Garamond" w:eastAsia="Garamond" w:hAnsi="Garamond" w:cs="Garamond"/>
          <w:sz w:val="22"/>
          <w:szCs w:val="22"/>
        </w:rPr>
        <w:t>___ I agree to abide by the policy for all published reservation luncheons and special events.</w:t>
      </w:r>
    </w:p>
    <w:p w:rsidR="00CD2EFF" w:rsidRPr="00714300" w:rsidRDefault="00CD2EFF" w:rsidP="0044395E">
      <w:pPr>
        <w:pBdr>
          <w:top w:val="single" w:sz="12" w:space="1" w:color="auto"/>
          <w:left w:val="single" w:sz="12" w:space="4" w:color="auto"/>
          <w:bottom w:val="single" w:sz="12" w:space="1" w:color="auto"/>
          <w:right w:val="single" w:sz="12" w:space="4" w:color="auto"/>
        </w:pBdr>
        <w:tabs>
          <w:tab w:val="left" w:pos="1440"/>
        </w:tabs>
        <w:rPr>
          <w:rFonts w:ascii="Garamond" w:eastAsia="Garamond" w:hAnsi="Garamond" w:cs="Garamond"/>
          <w:b/>
          <w:bCs/>
          <w:sz w:val="22"/>
          <w:szCs w:val="22"/>
        </w:rPr>
      </w:pPr>
    </w:p>
    <w:p w:rsidR="00714300" w:rsidRDefault="00BD03F7" w:rsidP="0044395E">
      <w:pPr>
        <w:pBdr>
          <w:top w:val="single" w:sz="12" w:space="1" w:color="auto"/>
          <w:left w:val="single" w:sz="12" w:space="4" w:color="auto"/>
          <w:bottom w:val="single" w:sz="12" w:space="1" w:color="auto"/>
          <w:right w:val="single" w:sz="12" w:space="4" w:color="auto"/>
        </w:pBdr>
        <w:rPr>
          <w:rFonts w:ascii="Garamond" w:eastAsia="Garamond" w:hAnsi="Garamond" w:cs="Garamond"/>
          <w:sz w:val="22"/>
          <w:szCs w:val="22"/>
        </w:rPr>
      </w:pPr>
      <w:r w:rsidRPr="00714300">
        <w:rPr>
          <w:rFonts w:ascii="Garamond" w:eastAsia="Garamond" w:hAnsi="Garamond" w:cs="Garamond"/>
          <w:bCs/>
          <w:iCs/>
          <w:sz w:val="22"/>
          <w:szCs w:val="22"/>
        </w:rPr>
        <w:t>___</w:t>
      </w:r>
      <w:r w:rsidR="00714300">
        <w:rPr>
          <w:rFonts w:ascii="Garamond" w:eastAsia="Garamond" w:hAnsi="Garamond" w:cs="Garamond"/>
          <w:bCs/>
          <w:iCs/>
          <w:sz w:val="22"/>
          <w:szCs w:val="22"/>
        </w:rPr>
        <w:t xml:space="preserve"> </w:t>
      </w:r>
      <w:r w:rsidR="00CD2EFF" w:rsidRPr="00714300">
        <w:rPr>
          <w:rFonts w:ascii="Garamond" w:eastAsia="Garamond" w:hAnsi="Garamond" w:cs="Garamond"/>
          <w:bCs/>
          <w:iCs/>
          <w:sz w:val="22"/>
          <w:szCs w:val="22"/>
        </w:rPr>
        <w:t>I would be interested in helping with</w:t>
      </w:r>
      <w:r w:rsidRPr="00714300">
        <w:rPr>
          <w:rFonts w:ascii="Garamond" w:eastAsia="Garamond" w:hAnsi="Garamond" w:cs="Garamond"/>
          <w:sz w:val="22"/>
          <w:szCs w:val="22"/>
        </w:rPr>
        <w:t xml:space="preserve"> committees including scholarship, welfare, or other special event</w:t>
      </w:r>
    </w:p>
    <w:p w:rsidR="00CD2EFF" w:rsidRPr="00714300" w:rsidRDefault="00714300" w:rsidP="0044395E">
      <w:pPr>
        <w:pBdr>
          <w:top w:val="single" w:sz="12" w:space="1" w:color="auto"/>
          <w:left w:val="single" w:sz="12" w:space="4" w:color="auto"/>
          <w:bottom w:val="single" w:sz="12" w:space="1" w:color="auto"/>
          <w:right w:val="single" w:sz="12" w:space="4" w:color="auto"/>
        </w:pBdr>
        <w:rPr>
          <w:rFonts w:ascii="Garamond" w:eastAsia="Garamond" w:hAnsi="Garamond" w:cs="Garamond"/>
          <w:b/>
          <w:bCs/>
          <w:i/>
          <w:iCs/>
          <w:sz w:val="22"/>
          <w:szCs w:val="22"/>
          <w:u w:val="single"/>
        </w:rPr>
      </w:pPr>
      <w:r>
        <w:rPr>
          <w:rFonts w:ascii="Garamond" w:eastAsia="Garamond" w:hAnsi="Garamond" w:cs="Garamond"/>
          <w:sz w:val="22"/>
          <w:szCs w:val="22"/>
        </w:rPr>
        <w:t xml:space="preserve">     </w:t>
      </w:r>
      <w:r w:rsidR="00BD03F7" w:rsidRPr="00714300">
        <w:rPr>
          <w:rFonts w:ascii="Garamond" w:eastAsia="Garamond" w:hAnsi="Garamond" w:cs="Garamond"/>
          <w:sz w:val="22"/>
          <w:szCs w:val="22"/>
        </w:rPr>
        <w:t xml:space="preserve"> </w:t>
      </w:r>
      <w:r>
        <w:rPr>
          <w:rFonts w:ascii="Garamond" w:eastAsia="Garamond" w:hAnsi="Garamond" w:cs="Garamond"/>
          <w:sz w:val="22"/>
          <w:szCs w:val="22"/>
        </w:rPr>
        <w:t xml:space="preserve"> </w:t>
      </w:r>
      <w:bookmarkStart w:id="0" w:name="_GoBack"/>
      <w:bookmarkEnd w:id="0"/>
      <w:r w:rsidR="00BD03F7" w:rsidRPr="00714300">
        <w:rPr>
          <w:rFonts w:ascii="Garamond" w:eastAsia="Garamond" w:hAnsi="Garamond" w:cs="Garamond"/>
          <w:sz w:val="22"/>
          <w:szCs w:val="22"/>
        </w:rPr>
        <w:t xml:space="preserve">committees.  </w:t>
      </w:r>
      <w:r w:rsidR="00CD2EFF" w:rsidRPr="00714300">
        <w:rPr>
          <w:rFonts w:ascii="Garamond" w:eastAsia="Garamond" w:hAnsi="Garamond" w:cs="Garamond"/>
          <w:sz w:val="22"/>
          <w:szCs w:val="22"/>
        </w:rPr>
        <w:t xml:space="preserve">  </w:t>
      </w:r>
    </w:p>
    <w:p w:rsidR="0044395E" w:rsidRDefault="0044395E" w:rsidP="0044395E">
      <w:pPr>
        <w:pBdr>
          <w:top w:val="single" w:sz="12" w:space="1" w:color="auto"/>
          <w:left w:val="single" w:sz="12" w:space="4" w:color="auto"/>
          <w:bottom w:val="single" w:sz="12" w:space="1" w:color="auto"/>
          <w:right w:val="single" w:sz="12" w:space="4" w:color="auto"/>
        </w:pBdr>
        <w:tabs>
          <w:tab w:val="left" w:pos="2190"/>
        </w:tabs>
        <w:rPr>
          <w:rFonts w:ascii="Garamond" w:eastAsia="Garamond" w:hAnsi="Garamond" w:cs="Garamond"/>
          <w:sz w:val="20"/>
          <w:szCs w:val="20"/>
        </w:rPr>
      </w:pPr>
    </w:p>
    <w:p w:rsidR="00DC3250" w:rsidRDefault="00BC0D4F" w:rsidP="0044395E">
      <w:pPr>
        <w:pBdr>
          <w:top w:val="single" w:sz="12" w:space="1" w:color="auto"/>
          <w:left w:val="single" w:sz="12" w:space="4" w:color="auto"/>
          <w:bottom w:val="single" w:sz="12" w:space="1" w:color="auto"/>
          <w:right w:val="single" w:sz="12" w:space="4" w:color="auto"/>
        </w:pBdr>
        <w:tabs>
          <w:tab w:val="left" w:pos="1440"/>
        </w:tabs>
        <w:rPr>
          <w:rFonts w:ascii="Garamond" w:eastAsia="Garamond" w:hAnsi="Garamond" w:cs="Garamond"/>
          <w:sz w:val="20"/>
          <w:szCs w:val="20"/>
          <w:u w:val="single"/>
        </w:rPr>
      </w:pPr>
      <w:r>
        <w:rPr>
          <w:rFonts w:ascii="Garamond" w:eastAsia="Garamond" w:hAnsi="Garamond" w:cs="Garamond"/>
          <w:sz w:val="20"/>
          <w:szCs w:val="20"/>
          <w:u w:val="single"/>
        </w:rPr>
        <w:t xml:space="preserve">                                                                                  </w:t>
      </w:r>
    </w:p>
    <w:p w:rsidR="00DC3250" w:rsidRPr="00AA3468" w:rsidRDefault="00DC3250" w:rsidP="0044395E">
      <w:pPr>
        <w:pBdr>
          <w:top w:val="single" w:sz="12" w:space="1" w:color="auto"/>
          <w:left w:val="single" w:sz="12" w:space="4" w:color="auto"/>
          <w:bottom w:val="single" w:sz="12" w:space="1" w:color="auto"/>
          <w:right w:val="single" w:sz="12" w:space="4" w:color="auto"/>
        </w:pBdr>
        <w:tabs>
          <w:tab w:val="left" w:pos="1440"/>
        </w:tabs>
        <w:rPr>
          <w:rFonts w:ascii="Garamond" w:eastAsia="Garamond" w:hAnsi="Garamond" w:cs="Garamond"/>
          <w:b/>
          <w:sz w:val="20"/>
          <w:szCs w:val="20"/>
        </w:rPr>
      </w:pPr>
      <w:r w:rsidRPr="00DC3250">
        <w:rPr>
          <w:rFonts w:ascii="Garamond" w:eastAsia="Garamond" w:hAnsi="Garamond" w:cs="Garamond"/>
          <w:b/>
          <w:sz w:val="20"/>
          <w:szCs w:val="20"/>
          <w:u w:val="single"/>
        </w:rPr>
        <w:t>MEMBERSHIP TYPE</w:t>
      </w:r>
      <w:r w:rsidRPr="00AA3468">
        <w:rPr>
          <w:rFonts w:ascii="Garamond" w:eastAsia="Garamond" w:hAnsi="Garamond" w:cs="Garamond"/>
          <w:b/>
          <w:sz w:val="20"/>
          <w:szCs w:val="20"/>
          <w:u w:val="single"/>
        </w:rPr>
        <w:t>:</w:t>
      </w:r>
      <w:r w:rsidRPr="00AA3468">
        <w:rPr>
          <w:rFonts w:ascii="Garamond" w:eastAsia="Garamond" w:hAnsi="Garamond" w:cs="Garamond"/>
          <w:b/>
          <w:sz w:val="20"/>
          <w:szCs w:val="20"/>
        </w:rPr>
        <w:t xml:space="preserve">                             </w:t>
      </w:r>
    </w:p>
    <w:p w:rsidR="00DC3250" w:rsidRPr="00AA3468" w:rsidRDefault="00DC3250" w:rsidP="0044395E">
      <w:pPr>
        <w:pBdr>
          <w:top w:val="single" w:sz="12" w:space="1" w:color="auto"/>
          <w:left w:val="single" w:sz="12" w:space="4" w:color="auto"/>
          <w:bottom w:val="single" w:sz="12" w:space="1" w:color="auto"/>
          <w:right w:val="single" w:sz="12" w:space="4" w:color="auto"/>
        </w:pBdr>
        <w:tabs>
          <w:tab w:val="left" w:pos="1440"/>
        </w:tabs>
        <w:rPr>
          <w:rFonts w:ascii="Garamond" w:eastAsia="Garamond" w:hAnsi="Garamond" w:cs="Garamond"/>
          <w:b/>
          <w:sz w:val="20"/>
          <w:szCs w:val="20"/>
        </w:rPr>
      </w:pPr>
      <w:r w:rsidRPr="00AA3468">
        <w:rPr>
          <w:rFonts w:ascii="Garamond" w:eastAsia="Garamond" w:hAnsi="Garamond" w:cs="Garamond"/>
          <w:b/>
          <w:sz w:val="20"/>
          <w:szCs w:val="20"/>
        </w:rPr>
        <w:t xml:space="preserve">                                                           Membership Fee $25.00, for all members.</w:t>
      </w:r>
    </w:p>
    <w:p w:rsidR="00DC3250" w:rsidRDefault="00DC3250" w:rsidP="0044395E">
      <w:pPr>
        <w:pBdr>
          <w:top w:val="single" w:sz="12" w:space="1" w:color="auto"/>
          <w:left w:val="single" w:sz="12" w:space="4" w:color="auto"/>
          <w:bottom w:val="single" w:sz="12" w:space="1" w:color="auto"/>
          <w:right w:val="single" w:sz="12" w:space="4" w:color="auto"/>
        </w:pBdr>
        <w:tabs>
          <w:tab w:val="left" w:pos="1440"/>
        </w:tabs>
        <w:jc w:val="center"/>
        <w:rPr>
          <w:rFonts w:ascii="Garamond" w:eastAsia="Garamond" w:hAnsi="Garamond" w:cs="Garamond"/>
          <w:b/>
          <w:bCs/>
          <w:sz w:val="16"/>
          <w:szCs w:val="16"/>
        </w:rPr>
      </w:pPr>
      <w:r w:rsidRPr="00AA3468">
        <w:rPr>
          <w:rFonts w:ascii="Garamond" w:eastAsia="Garamond" w:hAnsi="Garamond" w:cs="Garamond"/>
          <w:b/>
          <w:bCs/>
          <w:sz w:val="16"/>
          <w:szCs w:val="16"/>
        </w:rPr>
        <w:t xml:space="preserve">(Membership fee includes </w:t>
      </w:r>
      <w:r w:rsidR="007F58A1">
        <w:rPr>
          <w:rFonts w:ascii="Garamond" w:eastAsia="Garamond" w:hAnsi="Garamond" w:cs="Garamond"/>
          <w:b/>
          <w:bCs/>
          <w:sz w:val="16"/>
          <w:szCs w:val="16"/>
        </w:rPr>
        <w:t xml:space="preserve">electronic </w:t>
      </w:r>
      <w:proofErr w:type="spellStart"/>
      <w:r w:rsidRPr="00AA3468">
        <w:rPr>
          <w:rFonts w:ascii="Garamond" w:eastAsia="Garamond" w:hAnsi="Garamond" w:cs="Garamond"/>
          <w:b/>
          <w:bCs/>
          <w:sz w:val="16"/>
          <w:szCs w:val="16"/>
        </w:rPr>
        <w:t>Hui</w:t>
      </w:r>
      <w:proofErr w:type="spellEnd"/>
      <w:r w:rsidRPr="00AA3468">
        <w:rPr>
          <w:rFonts w:ascii="Garamond" w:eastAsia="Garamond" w:hAnsi="Garamond" w:cs="Garamond"/>
          <w:b/>
          <w:bCs/>
          <w:sz w:val="16"/>
          <w:szCs w:val="16"/>
        </w:rPr>
        <w:t xml:space="preserve"> Directory</w:t>
      </w:r>
      <w:r w:rsidR="007F58A1">
        <w:rPr>
          <w:rFonts w:ascii="Garamond" w:eastAsia="Garamond" w:hAnsi="Garamond" w:cs="Garamond"/>
          <w:b/>
          <w:bCs/>
          <w:sz w:val="16"/>
          <w:szCs w:val="16"/>
        </w:rPr>
        <w:t xml:space="preserve"> and updates</w:t>
      </w:r>
      <w:r w:rsidRPr="00AA3468">
        <w:rPr>
          <w:rFonts w:ascii="Garamond" w:eastAsia="Garamond" w:hAnsi="Garamond" w:cs="Garamond"/>
          <w:b/>
          <w:bCs/>
          <w:sz w:val="16"/>
          <w:szCs w:val="16"/>
        </w:rPr>
        <w:t xml:space="preserve">, subscription to the electronically delivered </w:t>
      </w:r>
      <w:proofErr w:type="spellStart"/>
      <w:r w:rsidRPr="00AA3468">
        <w:rPr>
          <w:rFonts w:ascii="Garamond" w:eastAsia="Garamond" w:hAnsi="Garamond" w:cs="Garamond"/>
          <w:b/>
          <w:bCs/>
          <w:sz w:val="16"/>
          <w:szCs w:val="16"/>
        </w:rPr>
        <w:t>Hui</w:t>
      </w:r>
      <w:proofErr w:type="spellEnd"/>
      <w:r w:rsidRPr="00AA3468">
        <w:rPr>
          <w:rFonts w:ascii="Garamond" w:eastAsia="Garamond" w:hAnsi="Garamond" w:cs="Garamond"/>
          <w:b/>
          <w:bCs/>
          <w:sz w:val="16"/>
          <w:szCs w:val="16"/>
        </w:rPr>
        <w:t xml:space="preserve"> Lei magazine</w:t>
      </w:r>
      <w:r w:rsidR="00AA3468" w:rsidRPr="00AA3468">
        <w:rPr>
          <w:rFonts w:ascii="Garamond" w:eastAsia="Garamond" w:hAnsi="Garamond" w:cs="Garamond"/>
          <w:b/>
          <w:bCs/>
          <w:sz w:val="16"/>
          <w:szCs w:val="16"/>
        </w:rPr>
        <w:t>,</w:t>
      </w:r>
      <w:r w:rsidRPr="00AA3468">
        <w:rPr>
          <w:rFonts w:ascii="Garamond" w:eastAsia="Garamond" w:hAnsi="Garamond" w:cs="Garamond"/>
          <w:b/>
          <w:bCs/>
          <w:sz w:val="16"/>
          <w:szCs w:val="16"/>
        </w:rPr>
        <w:t xml:space="preserve"> and invitation to all events)</w:t>
      </w:r>
    </w:p>
    <w:p w:rsidR="00AA3468" w:rsidRPr="00AA3468" w:rsidRDefault="00AA3468" w:rsidP="0044395E">
      <w:pPr>
        <w:pBdr>
          <w:top w:val="single" w:sz="12" w:space="1" w:color="auto"/>
          <w:left w:val="single" w:sz="12" w:space="4" w:color="auto"/>
          <w:bottom w:val="single" w:sz="12" w:space="1" w:color="auto"/>
          <w:right w:val="single" w:sz="12" w:space="4" w:color="auto"/>
        </w:pBdr>
        <w:tabs>
          <w:tab w:val="left" w:pos="1440"/>
        </w:tabs>
        <w:jc w:val="center"/>
        <w:rPr>
          <w:rFonts w:ascii="Garamond" w:eastAsia="Garamond" w:hAnsi="Garamond" w:cs="Garamond"/>
          <w:b/>
          <w:bCs/>
          <w:sz w:val="16"/>
          <w:szCs w:val="16"/>
        </w:rPr>
      </w:pPr>
    </w:p>
    <w:p w:rsidR="00DC3250" w:rsidRPr="00DC3250" w:rsidRDefault="00DC3250" w:rsidP="0044395E">
      <w:pPr>
        <w:pBdr>
          <w:top w:val="single" w:sz="12" w:space="1" w:color="auto"/>
          <w:left w:val="single" w:sz="12" w:space="4" w:color="auto"/>
          <w:bottom w:val="single" w:sz="12" w:space="1" w:color="auto"/>
          <w:right w:val="single" w:sz="12" w:space="4" w:color="auto"/>
        </w:pBdr>
        <w:rPr>
          <w:rFonts w:ascii="Garamond" w:eastAsia="Garamond" w:hAnsi="Garamond" w:cs="Garamond"/>
          <w:sz w:val="16"/>
          <w:szCs w:val="16"/>
        </w:rPr>
      </w:pPr>
      <w:r>
        <w:rPr>
          <w:rFonts w:ascii="Garamond" w:eastAsia="Garamond" w:hAnsi="Garamond" w:cs="Garamond"/>
          <w:b/>
          <w:bCs/>
          <w:i/>
          <w:iCs/>
          <w:sz w:val="20"/>
          <w:szCs w:val="20"/>
        </w:rPr>
        <w:t>____ACTIVE</w:t>
      </w:r>
      <w:r>
        <w:rPr>
          <w:rFonts w:ascii="Garamond" w:eastAsia="Garamond" w:hAnsi="Garamond" w:cs="Garamond"/>
          <w:b/>
          <w:bCs/>
          <w:i/>
          <w:iCs/>
          <w:sz w:val="18"/>
          <w:szCs w:val="18"/>
        </w:rPr>
        <w:t>:</w:t>
      </w:r>
      <w:r>
        <w:rPr>
          <w:rFonts w:ascii="Garamond" w:eastAsia="Garamond" w:hAnsi="Garamond" w:cs="Garamond"/>
          <w:i/>
          <w:iCs/>
          <w:sz w:val="18"/>
          <w:szCs w:val="18"/>
        </w:rPr>
        <w:t xml:space="preserve">   Active duty members and their spouses of all military branches of the Armed Forces of the United States, Federal civilian employees and their spouses assigned to or residing near Schofield Barracks, Hawaii.</w:t>
      </w:r>
    </w:p>
    <w:p w:rsidR="00DC3250" w:rsidRDefault="00DC3250" w:rsidP="0044395E">
      <w:pPr>
        <w:pBdr>
          <w:top w:val="single" w:sz="12" w:space="1" w:color="auto"/>
          <w:left w:val="single" w:sz="12" w:space="4" w:color="auto"/>
          <w:bottom w:val="single" w:sz="12" w:space="1" w:color="auto"/>
          <w:right w:val="single" w:sz="12" w:space="4" w:color="auto"/>
        </w:pBdr>
        <w:jc w:val="center"/>
        <w:rPr>
          <w:rFonts w:ascii="Garamond" w:eastAsia="Garamond" w:hAnsi="Garamond" w:cs="Garamond"/>
          <w:i/>
          <w:iCs/>
          <w:sz w:val="18"/>
          <w:szCs w:val="18"/>
        </w:rPr>
      </w:pPr>
    </w:p>
    <w:p w:rsidR="00DC3250" w:rsidRDefault="00DC3250" w:rsidP="0044395E">
      <w:pPr>
        <w:pBdr>
          <w:top w:val="single" w:sz="12" w:space="1" w:color="auto"/>
          <w:left w:val="single" w:sz="12" w:space="4" w:color="auto"/>
          <w:bottom w:val="single" w:sz="12" w:space="1" w:color="auto"/>
          <w:right w:val="single" w:sz="12" w:space="4" w:color="auto"/>
        </w:pBdr>
        <w:jc w:val="center"/>
        <w:rPr>
          <w:rFonts w:ascii="Garamond" w:eastAsia="Garamond" w:hAnsi="Garamond" w:cs="Garamond"/>
          <w:b/>
          <w:bCs/>
          <w:i/>
          <w:iCs/>
          <w:sz w:val="20"/>
          <w:szCs w:val="20"/>
        </w:rPr>
      </w:pPr>
      <w:r>
        <w:rPr>
          <w:rFonts w:ascii="Garamond" w:eastAsia="Garamond" w:hAnsi="Garamond" w:cs="Garamond"/>
          <w:b/>
          <w:bCs/>
          <w:i/>
          <w:iCs/>
          <w:sz w:val="20"/>
          <w:szCs w:val="20"/>
        </w:rPr>
        <w:t>____ASSOCIATE</w:t>
      </w:r>
      <w:r>
        <w:rPr>
          <w:rFonts w:ascii="Garamond" w:eastAsia="Garamond" w:hAnsi="Garamond" w:cs="Garamond"/>
          <w:b/>
          <w:bCs/>
          <w:i/>
          <w:iCs/>
          <w:sz w:val="18"/>
          <w:szCs w:val="18"/>
        </w:rPr>
        <w:t>:</w:t>
      </w:r>
      <w:r>
        <w:rPr>
          <w:rFonts w:ascii="Garamond" w:eastAsia="Garamond" w:hAnsi="Garamond" w:cs="Garamond"/>
          <w:i/>
          <w:iCs/>
          <w:sz w:val="18"/>
          <w:szCs w:val="18"/>
        </w:rPr>
        <w:t xml:space="preserve">  Retired military members, spouses of retired or deceased military personnel; adults residing permanently in the household of a service member; area civic and community leaders or their spouses.</w:t>
      </w:r>
    </w:p>
    <w:p w:rsidR="00DC3250" w:rsidRDefault="00DC3250" w:rsidP="0044395E">
      <w:pPr>
        <w:pBdr>
          <w:top w:val="single" w:sz="12" w:space="1" w:color="auto"/>
          <w:left w:val="single" w:sz="12" w:space="4" w:color="auto"/>
          <w:bottom w:val="single" w:sz="12" w:space="1" w:color="auto"/>
          <w:right w:val="single" w:sz="12" w:space="4" w:color="auto"/>
        </w:pBdr>
        <w:rPr>
          <w:rFonts w:ascii="Garamond" w:eastAsia="Garamond" w:hAnsi="Garamond" w:cs="Garamond"/>
          <w:b/>
          <w:bCs/>
          <w:i/>
          <w:iCs/>
          <w:sz w:val="20"/>
          <w:szCs w:val="20"/>
        </w:rPr>
      </w:pPr>
      <w:r>
        <w:rPr>
          <w:rFonts w:ascii="Garamond" w:eastAsia="Garamond" w:hAnsi="Garamond" w:cs="Garamond"/>
          <w:b/>
          <w:bCs/>
          <w:i/>
          <w:iCs/>
          <w:sz w:val="20"/>
          <w:szCs w:val="20"/>
        </w:rPr>
        <w:t>____OTHER:</w:t>
      </w:r>
      <w:r>
        <w:rPr>
          <w:rFonts w:ascii="Garamond" w:eastAsia="Garamond" w:hAnsi="Garamond" w:cs="Garamond"/>
          <w:i/>
          <w:iCs/>
          <w:sz w:val="20"/>
          <w:szCs w:val="20"/>
        </w:rPr>
        <w:t xml:space="preserve">  </w:t>
      </w:r>
      <w:r>
        <w:rPr>
          <w:rFonts w:ascii="Garamond" w:eastAsia="Garamond" w:hAnsi="Garamond" w:cs="Garamond"/>
          <w:i/>
          <w:iCs/>
          <w:sz w:val="18"/>
          <w:szCs w:val="18"/>
        </w:rPr>
        <w:t>Must be approved by the Board President and Honorary President.  Please contact Membership Chair.</w:t>
      </w:r>
    </w:p>
    <w:p w:rsidR="00DC3250" w:rsidRDefault="00DC3250" w:rsidP="0044395E">
      <w:pPr>
        <w:pBdr>
          <w:top w:val="single" w:sz="12" w:space="1" w:color="auto"/>
          <w:left w:val="single" w:sz="12" w:space="4" w:color="auto"/>
          <w:bottom w:val="single" w:sz="12" w:space="1" w:color="auto"/>
          <w:right w:val="single" w:sz="12" w:space="4" w:color="auto"/>
        </w:pBdr>
        <w:tabs>
          <w:tab w:val="left" w:pos="1440"/>
        </w:tabs>
        <w:jc w:val="center"/>
        <w:rPr>
          <w:rFonts w:ascii="Garamond" w:eastAsia="Garamond" w:hAnsi="Garamond" w:cs="Garamond"/>
          <w:sz w:val="20"/>
          <w:szCs w:val="20"/>
        </w:rPr>
      </w:pPr>
    </w:p>
    <w:p w:rsidR="00CD2EFF" w:rsidRPr="00AA3468" w:rsidRDefault="00CD2EFF" w:rsidP="00AA3468">
      <w:pPr>
        <w:pBdr>
          <w:top w:val="single" w:sz="12" w:space="1" w:color="auto"/>
          <w:left w:val="single" w:sz="12" w:space="4" w:color="auto"/>
          <w:bottom w:val="single" w:sz="12" w:space="1" w:color="auto"/>
          <w:right w:val="single" w:sz="12" w:space="4" w:color="auto"/>
        </w:pBdr>
        <w:jc w:val="center"/>
        <w:rPr>
          <w:rFonts w:ascii="Garamond" w:eastAsia="Garamond" w:hAnsi="Garamond" w:cs="Garamond"/>
          <w:sz w:val="20"/>
          <w:szCs w:val="20"/>
        </w:rPr>
      </w:pPr>
      <w:r>
        <w:rPr>
          <w:rFonts w:ascii="Garamond" w:eastAsia="Garamond" w:hAnsi="Garamond" w:cs="Garamond"/>
          <w:b/>
          <w:bCs/>
          <w:sz w:val="18"/>
          <w:szCs w:val="18"/>
        </w:rPr>
        <w:t xml:space="preserve">By signing this form, I agree to the terms and conditions of this events agreement and accept </w:t>
      </w:r>
      <w:r w:rsidR="00AA3468">
        <w:rPr>
          <w:rFonts w:ascii="Garamond" w:eastAsia="Garamond" w:hAnsi="Garamond" w:cs="Garamond"/>
          <w:b/>
          <w:bCs/>
          <w:sz w:val="18"/>
          <w:szCs w:val="18"/>
        </w:rPr>
        <w:t xml:space="preserve">                                                  </w:t>
      </w:r>
      <w:r>
        <w:rPr>
          <w:rFonts w:ascii="Garamond" w:eastAsia="Garamond" w:hAnsi="Garamond" w:cs="Garamond"/>
          <w:b/>
          <w:bCs/>
          <w:sz w:val="18"/>
          <w:szCs w:val="18"/>
        </w:rPr>
        <w:t xml:space="preserve">the </w:t>
      </w:r>
      <w:proofErr w:type="spellStart"/>
      <w:r>
        <w:rPr>
          <w:rFonts w:ascii="Garamond" w:eastAsia="Garamond" w:hAnsi="Garamond" w:cs="Garamond"/>
          <w:b/>
          <w:bCs/>
          <w:sz w:val="18"/>
          <w:szCs w:val="18"/>
        </w:rPr>
        <w:t>Hui</w:t>
      </w:r>
      <w:proofErr w:type="spellEnd"/>
      <w:r>
        <w:rPr>
          <w:rFonts w:ascii="Garamond" w:eastAsia="Garamond" w:hAnsi="Garamond" w:cs="Garamond"/>
          <w:b/>
          <w:bCs/>
          <w:sz w:val="18"/>
          <w:szCs w:val="18"/>
        </w:rPr>
        <w:t xml:space="preserve"> </w:t>
      </w:r>
      <w:r w:rsidR="000D6006">
        <w:rPr>
          <w:rFonts w:ascii="Garamond" w:eastAsia="Garamond" w:hAnsi="Garamond" w:cs="Garamond"/>
          <w:b/>
          <w:bCs/>
          <w:sz w:val="18"/>
          <w:szCs w:val="18"/>
        </w:rPr>
        <w:t>`</w:t>
      </w:r>
      <w:r>
        <w:rPr>
          <w:rFonts w:ascii="Garamond" w:eastAsia="Garamond" w:hAnsi="Garamond" w:cs="Garamond"/>
          <w:b/>
          <w:bCs/>
          <w:sz w:val="18"/>
          <w:szCs w:val="18"/>
        </w:rPr>
        <w:t>O Na</w:t>
      </w:r>
      <w:r w:rsidR="00AA3468">
        <w:rPr>
          <w:rFonts w:ascii="Garamond" w:eastAsia="Garamond" w:hAnsi="Garamond" w:cs="Garamond"/>
          <w:sz w:val="20"/>
          <w:szCs w:val="20"/>
        </w:rPr>
        <w:t xml:space="preserve"> </w:t>
      </w:r>
      <w:proofErr w:type="spellStart"/>
      <w:r>
        <w:rPr>
          <w:rFonts w:ascii="Garamond" w:eastAsia="Garamond" w:hAnsi="Garamond" w:cs="Garamond"/>
          <w:b/>
          <w:bCs/>
          <w:sz w:val="18"/>
          <w:szCs w:val="18"/>
        </w:rPr>
        <w:t>Wahine</w:t>
      </w:r>
      <w:proofErr w:type="spellEnd"/>
      <w:r>
        <w:rPr>
          <w:rFonts w:ascii="Garamond" w:eastAsia="Garamond" w:hAnsi="Garamond" w:cs="Garamond"/>
          <w:b/>
          <w:bCs/>
          <w:sz w:val="18"/>
          <w:szCs w:val="18"/>
        </w:rPr>
        <w:t xml:space="preserve"> Constitution and By-Laws.</w:t>
      </w:r>
    </w:p>
    <w:p w:rsidR="00CD2EFF" w:rsidRDefault="00CD2EFF" w:rsidP="0044395E">
      <w:pPr>
        <w:pBdr>
          <w:top w:val="single" w:sz="12" w:space="1" w:color="auto"/>
          <w:left w:val="single" w:sz="12" w:space="4" w:color="auto"/>
          <w:bottom w:val="single" w:sz="12" w:space="1" w:color="auto"/>
          <w:right w:val="single" w:sz="12" w:space="4" w:color="auto"/>
        </w:pBdr>
        <w:jc w:val="center"/>
        <w:rPr>
          <w:rFonts w:ascii="Garamond" w:eastAsia="Garamond" w:hAnsi="Garamond" w:cs="Garamond"/>
          <w:b/>
          <w:bCs/>
          <w:sz w:val="18"/>
          <w:szCs w:val="18"/>
        </w:rPr>
      </w:pPr>
    </w:p>
    <w:p w:rsidR="00CD2EFF" w:rsidRDefault="00CD2EFF" w:rsidP="0044395E">
      <w:pPr>
        <w:pBdr>
          <w:top w:val="single" w:sz="12" w:space="1" w:color="auto"/>
          <w:left w:val="single" w:sz="12" w:space="4" w:color="auto"/>
          <w:bottom w:val="single" w:sz="12" w:space="1" w:color="auto"/>
          <w:right w:val="single" w:sz="12" w:space="4" w:color="auto"/>
        </w:pBdr>
        <w:jc w:val="center"/>
        <w:rPr>
          <w:rFonts w:ascii="Garamond" w:eastAsia="Garamond" w:hAnsi="Garamond" w:cs="Garamond"/>
          <w:sz w:val="20"/>
          <w:szCs w:val="20"/>
        </w:rPr>
      </w:pPr>
      <w:r>
        <w:rPr>
          <w:rFonts w:ascii="Garamond" w:eastAsia="Garamond" w:hAnsi="Garamond" w:cs="Garamond"/>
          <w:sz w:val="20"/>
          <w:szCs w:val="20"/>
        </w:rPr>
        <w:t>Signature: ________________________________             Date: _______________________</w:t>
      </w:r>
    </w:p>
    <w:p w:rsidR="00CD2EFF" w:rsidRDefault="00CD2EFF" w:rsidP="0044395E">
      <w:pPr>
        <w:pBdr>
          <w:top w:val="single" w:sz="12" w:space="1" w:color="auto"/>
          <w:left w:val="single" w:sz="12" w:space="4" w:color="auto"/>
          <w:bottom w:val="single" w:sz="12" w:space="1" w:color="auto"/>
          <w:right w:val="single" w:sz="12" w:space="4" w:color="auto"/>
        </w:pBdr>
        <w:jc w:val="center"/>
        <w:rPr>
          <w:rFonts w:ascii="Garamond" w:eastAsia="Garamond" w:hAnsi="Garamond" w:cs="Garamond"/>
          <w:sz w:val="20"/>
          <w:szCs w:val="20"/>
        </w:rPr>
      </w:pPr>
      <w:r>
        <w:rPr>
          <w:rFonts w:ascii="Garamond" w:eastAsia="Garamond" w:hAnsi="Garamond" w:cs="Garamond"/>
          <w:sz w:val="20"/>
          <w:szCs w:val="20"/>
        </w:rPr>
        <w:t xml:space="preserve">Membership is valid from </w:t>
      </w:r>
      <w:r w:rsidR="00A47AF0">
        <w:rPr>
          <w:rFonts w:ascii="Garamond" w:eastAsia="Garamond" w:hAnsi="Garamond" w:cs="Garamond"/>
          <w:sz w:val="20"/>
          <w:szCs w:val="20"/>
        </w:rPr>
        <w:t>August 1</w:t>
      </w:r>
      <w:r>
        <w:rPr>
          <w:rFonts w:ascii="Garamond" w:eastAsia="Garamond" w:hAnsi="Garamond" w:cs="Garamond"/>
          <w:sz w:val="20"/>
          <w:szCs w:val="20"/>
        </w:rPr>
        <w:t>, 201</w:t>
      </w:r>
      <w:r w:rsidR="00714300">
        <w:rPr>
          <w:rFonts w:ascii="Garamond" w:eastAsia="Garamond" w:hAnsi="Garamond" w:cs="Garamond"/>
          <w:sz w:val="20"/>
          <w:szCs w:val="20"/>
        </w:rPr>
        <w:t>3</w:t>
      </w:r>
      <w:r>
        <w:rPr>
          <w:rFonts w:ascii="Garamond" w:eastAsia="Garamond" w:hAnsi="Garamond" w:cs="Garamond"/>
          <w:sz w:val="20"/>
          <w:szCs w:val="20"/>
        </w:rPr>
        <w:t xml:space="preserve"> through </w:t>
      </w:r>
      <w:r w:rsidR="00A47AF0">
        <w:rPr>
          <w:rFonts w:ascii="Garamond" w:eastAsia="Garamond" w:hAnsi="Garamond" w:cs="Garamond"/>
          <w:sz w:val="20"/>
          <w:szCs w:val="20"/>
        </w:rPr>
        <w:t>July</w:t>
      </w:r>
      <w:r>
        <w:rPr>
          <w:rFonts w:ascii="Garamond" w:eastAsia="Garamond" w:hAnsi="Garamond" w:cs="Garamond"/>
          <w:sz w:val="20"/>
          <w:szCs w:val="20"/>
        </w:rPr>
        <w:t xml:space="preserve"> 31, 201</w:t>
      </w:r>
      <w:r w:rsidR="00714300">
        <w:rPr>
          <w:rFonts w:ascii="Garamond" w:eastAsia="Garamond" w:hAnsi="Garamond" w:cs="Garamond"/>
          <w:sz w:val="20"/>
          <w:szCs w:val="20"/>
        </w:rPr>
        <w:t>4</w:t>
      </w:r>
    </w:p>
    <w:p w:rsidR="0044395E" w:rsidRDefault="0044395E" w:rsidP="0044395E">
      <w:pPr>
        <w:jc w:val="center"/>
        <w:rPr>
          <w:rFonts w:ascii="Garamond" w:eastAsia="Garamond" w:hAnsi="Garamond" w:cs="Garamond"/>
          <w:sz w:val="20"/>
          <w:szCs w:val="20"/>
        </w:rPr>
      </w:pPr>
    </w:p>
    <w:tbl>
      <w:tblPr>
        <w:tblpPr w:leftFromText="180" w:rightFromText="180" w:vertAnchor="text" w:horzAnchor="margin" w:tblpXSpec="center" w:tblpY="-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2374"/>
      </w:tblGrid>
      <w:tr w:rsidR="0044395E" w:rsidTr="0044395E">
        <w:trPr>
          <w:trHeight w:val="672"/>
        </w:trPr>
        <w:tc>
          <w:tcPr>
            <w:tcW w:w="2374" w:type="dxa"/>
          </w:tcPr>
          <w:p w:rsidR="0044395E" w:rsidRDefault="0044395E" w:rsidP="0044395E">
            <w:pPr>
              <w:jc w:val="center"/>
              <w:rPr>
                <w:rFonts w:ascii="Garamond" w:eastAsia="Garamond" w:hAnsi="Garamond" w:cs="Garamond"/>
                <w:sz w:val="20"/>
                <w:szCs w:val="20"/>
              </w:rPr>
            </w:pPr>
            <w:r>
              <w:rPr>
                <w:rFonts w:ascii="Garamond" w:eastAsia="Garamond" w:hAnsi="Garamond" w:cs="Garamond"/>
                <w:sz w:val="20"/>
                <w:szCs w:val="20"/>
              </w:rPr>
              <w:t>Questions?</w:t>
            </w:r>
          </w:p>
          <w:p w:rsidR="0044395E" w:rsidRDefault="0044395E" w:rsidP="0044395E">
            <w:pPr>
              <w:jc w:val="center"/>
              <w:rPr>
                <w:rFonts w:ascii="Garamond" w:eastAsia="Garamond" w:hAnsi="Garamond" w:cs="Garamond"/>
                <w:sz w:val="20"/>
                <w:szCs w:val="20"/>
              </w:rPr>
            </w:pPr>
            <w:r>
              <w:rPr>
                <w:rFonts w:ascii="Garamond" w:eastAsia="Garamond" w:hAnsi="Garamond" w:cs="Garamond"/>
                <w:sz w:val="20"/>
                <w:szCs w:val="20"/>
              </w:rPr>
              <w:t>Email:</w:t>
            </w:r>
          </w:p>
          <w:p w:rsidR="0044395E" w:rsidRPr="00FF672D" w:rsidRDefault="001B44D8" w:rsidP="0044395E">
            <w:pPr>
              <w:jc w:val="center"/>
            </w:pPr>
            <w:hyperlink r:id="rId5" w:history="1">
              <w:r w:rsidR="0044395E">
                <w:rPr>
                  <w:rFonts w:ascii="Garamond" w:eastAsia="Garamond" w:hAnsi="Garamond" w:cs="Garamond"/>
                  <w:color w:val="000099"/>
                  <w:sz w:val="20"/>
                  <w:szCs w:val="20"/>
                  <w:u w:val="single"/>
                </w:rPr>
                <w:t>Huionawahine</w:t>
              </w:r>
            </w:hyperlink>
            <w:hyperlink r:id="rId6" w:history="1">
              <w:r w:rsidR="0044395E">
                <w:rPr>
                  <w:rFonts w:ascii="Garamond" w:eastAsia="Garamond" w:hAnsi="Garamond" w:cs="Garamond"/>
                  <w:color w:val="000099"/>
                  <w:sz w:val="20"/>
                  <w:szCs w:val="20"/>
                  <w:u w:val="single"/>
                </w:rPr>
                <w:t>@</w:t>
              </w:r>
            </w:hyperlink>
            <w:hyperlink r:id="rId7" w:history="1">
              <w:r w:rsidR="0044395E">
                <w:rPr>
                  <w:rFonts w:ascii="Garamond" w:eastAsia="Garamond" w:hAnsi="Garamond" w:cs="Garamond"/>
                  <w:color w:val="000099"/>
                  <w:sz w:val="20"/>
                  <w:szCs w:val="20"/>
                  <w:u w:val="single"/>
                </w:rPr>
                <w:t>gmail</w:t>
              </w:r>
            </w:hyperlink>
            <w:hyperlink r:id="rId8" w:history="1">
              <w:r w:rsidR="0044395E">
                <w:rPr>
                  <w:rFonts w:ascii="Garamond" w:eastAsia="Garamond" w:hAnsi="Garamond" w:cs="Garamond"/>
                  <w:color w:val="000099"/>
                  <w:sz w:val="20"/>
                  <w:szCs w:val="20"/>
                  <w:u w:val="single"/>
                </w:rPr>
                <w:t>.</w:t>
              </w:r>
            </w:hyperlink>
            <w:hyperlink r:id="rId9" w:history="1">
              <w:r w:rsidR="0044395E">
                <w:rPr>
                  <w:rFonts w:ascii="Garamond" w:eastAsia="Garamond" w:hAnsi="Garamond" w:cs="Garamond"/>
                  <w:color w:val="000099"/>
                  <w:sz w:val="20"/>
                  <w:szCs w:val="20"/>
                  <w:u w:val="single"/>
                </w:rPr>
                <w:t>com</w:t>
              </w:r>
            </w:hyperlink>
          </w:p>
          <w:p w:rsidR="0044395E" w:rsidRDefault="0044395E" w:rsidP="0044395E">
            <w:pPr>
              <w:jc w:val="center"/>
              <w:rPr>
                <w:rFonts w:ascii="Garamond" w:eastAsia="Garamond" w:hAnsi="Garamond" w:cs="Garamond"/>
                <w:sz w:val="20"/>
                <w:szCs w:val="20"/>
              </w:rPr>
            </w:pPr>
          </w:p>
        </w:tc>
      </w:tr>
    </w:tbl>
    <w:p w:rsidR="0044395E" w:rsidRDefault="0044395E" w:rsidP="0044395E">
      <w:pPr>
        <w:pStyle w:val="Heading6"/>
        <w:ind w:left="0"/>
        <w:jc w:val="left"/>
        <w:rPr>
          <w:sz w:val="18"/>
          <w:szCs w:val="18"/>
        </w:rPr>
      </w:pPr>
    </w:p>
    <w:p w:rsidR="0044395E" w:rsidRDefault="0044395E" w:rsidP="0044395E">
      <w:pPr>
        <w:pStyle w:val="Heading6"/>
        <w:ind w:left="0"/>
        <w:rPr>
          <w:sz w:val="18"/>
          <w:szCs w:val="18"/>
        </w:rPr>
      </w:pPr>
    </w:p>
    <w:p w:rsidR="0044395E" w:rsidRDefault="0044395E" w:rsidP="0044395E">
      <w:pPr>
        <w:pStyle w:val="Heading6"/>
        <w:ind w:left="0"/>
        <w:rPr>
          <w:sz w:val="18"/>
          <w:szCs w:val="18"/>
        </w:rPr>
      </w:pPr>
    </w:p>
    <w:p w:rsidR="0044395E" w:rsidRDefault="0044395E" w:rsidP="0044395E">
      <w:pPr>
        <w:pStyle w:val="Heading6"/>
        <w:ind w:left="0"/>
        <w:rPr>
          <w:sz w:val="18"/>
          <w:szCs w:val="18"/>
        </w:rPr>
      </w:pPr>
    </w:p>
    <w:p w:rsidR="0044395E" w:rsidRDefault="0044395E" w:rsidP="0044395E">
      <w:pPr>
        <w:pStyle w:val="Heading6"/>
        <w:ind w:left="0"/>
        <w:rPr>
          <w:sz w:val="18"/>
          <w:szCs w:val="18"/>
        </w:rPr>
      </w:pPr>
    </w:p>
    <w:p w:rsidR="00CD2EFF" w:rsidRDefault="00BC0D4F" w:rsidP="00BC0D4F">
      <w:pPr>
        <w:pStyle w:val="Heading6"/>
        <w:ind w:left="0"/>
        <w:jc w:val="left"/>
        <w:rPr>
          <w:sz w:val="18"/>
          <w:szCs w:val="18"/>
        </w:rPr>
      </w:pPr>
      <w:r>
        <w:rPr>
          <w:sz w:val="18"/>
          <w:szCs w:val="18"/>
        </w:rPr>
        <w:t>-------------------------------------------------------</w:t>
      </w:r>
      <w:r w:rsidR="00CD2EFF">
        <w:rPr>
          <w:sz w:val="18"/>
          <w:szCs w:val="18"/>
        </w:rPr>
        <w:t>FOR MEMBERSHIP CHAIR ONLY</w:t>
      </w:r>
      <w:r>
        <w:rPr>
          <w:sz w:val="18"/>
          <w:szCs w:val="18"/>
        </w:rPr>
        <w:t xml:space="preserve"> ------------------------------------------------------</w:t>
      </w:r>
    </w:p>
    <w:p w:rsidR="00CD2EFF" w:rsidRDefault="00CD2EFF">
      <w:pPr>
        <w:ind w:left="-720"/>
        <w:jc w:val="center"/>
        <w:rPr>
          <w:rFonts w:ascii="Garamond" w:eastAsia="Garamond" w:hAnsi="Garamond" w:cs="Garamond"/>
          <w:b/>
          <w:bCs/>
          <w:sz w:val="18"/>
          <w:szCs w:val="18"/>
        </w:rPr>
      </w:pPr>
    </w:p>
    <w:p w:rsidR="00CD2EFF" w:rsidRDefault="00CD2EFF">
      <w:pPr>
        <w:ind w:left="-720"/>
        <w:jc w:val="center"/>
        <w:rPr>
          <w:rFonts w:ascii="Garamond" w:eastAsia="Garamond" w:hAnsi="Garamond" w:cs="Garamond"/>
          <w:sz w:val="18"/>
          <w:szCs w:val="18"/>
        </w:rPr>
      </w:pPr>
      <w:r>
        <w:rPr>
          <w:rFonts w:ascii="Garamond" w:eastAsia="Garamond" w:hAnsi="Garamond" w:cs="Garamond"/>
          <w:sz w:val="18"/>
          <w:szCs w:val="18"/>
        </w:rPr>
        <w:t xml:space="preserve">Date Received: _____________   Cash or Check # _______  </w:t>
      </w:r>
    </w:p>
    <w:p w:rsidR="00CD2EFF" w:rsidRDefault="00CD2EFF">
      <w:pPr>
        <w:rPr>
          <w:rFonts w:ascii="Garamond" w:eastAsia="Garamond" w:hAnsi="Garamond" w:cs="Garamond"/>
          <w:sz w:val="18"/>
          <w:szCs w:val="18"/>
        </w:rPr>
      </w:pPr>
      <w:r>
        <w:rPr>
          <w:rFonts w:ascii="Garamond" w:eastAsia="Garamond" w:hAnsi="Garamond" w:cs="Garamond"/>
          <w:sz w:val="18"/>
          <w:szCs w:val="18"/>
        </w:rPr>
        <w:t>Input to database: _________ Input to Directory____</w:t>
      </w:r>
      <w:r w:rsidR="007F58A1">
        <w:rPr>
          <w:rFonts w:ascii="Garamond" w:eastAsia="Garamond" w:hAnsi="Garamond" w:cs="Garamond"/>
          <w:sz w:val="18"/>
          <w:szCs w:val="18"/>
        </w:rPr>
        <w:t>_ Input</w:t>
      </w:r>
      <w:r>
        <w:rPr>
          <w:rFonts w:ascii="Garamond" w:eastAsia="Garamond" w:hAnsi="Garamond" w:cs="Garamond"/>
          <w:sz w:val="18"/>
          <w:szCs w:val="18"/>
        </w:rPr>
        <w:t xml:space="preserve"> to </w:t>
      </w:r>
      <w:proofErr w:type="spellStart"/>
      <w:r>
        <w:rPr>
          <w:rFonts w:ascii="Garamond" w:eastAsia="Garamond" w:hAnsi="Garamond" w:cs="Garamond"/>
          <w:sz w:val="18"/>
          <w:szCs w:val="18"/>
        </w:rPr>
        <w:t>Hui</w:t>
      </w:r>
      <w:proofErr w:type="spellEnd"/>
      <w:r>
        <w:rPr>
          <w:rFonts w:ascii="Garamond" w:eastAsia="Garamond" w:hAnsi="Garamond" w:cs="Garamond"/>
          <w:sz w:val="18"/>
          <w:szCs w:val="18"/>
        </w:rPr>
        <w:t xml:space="preserve"> Lei: _______</w:t>
      </w:r>
      <w:r w:rsidR="007F58A1">
        <w:rPr>
          <w:rFonts w:ascii="Garamond" w:eastAsia="Garamond" w:hAnsi="Garamond" w:cs="Garamond"/>
          <w:sz w:val="18"/>
          <w:szCs w:val="18"/>
        </w:rPr>
        <w:t>_ Update</w:t>
      </w:r>
      <w:r>
        <w:rPr>
          <w:rFonts w:ascii="Garamond" w:eastAsia="Garamond" w:hAnsi="Garamond" w:cs="Garamond"/>
          <w:sz w:val="18"/>
          <w:szCs w:val="18"/>
        </w:rPr>
        <w:t xml:space="preserve"> Received:____________</w:t>
      </w:r>
    </w:p>
    <w:p w:rsidR="000D6006" w:rsidRDefault="00CD2EFF">
      <w:pPr>
        <w:rPr>
          <w:rFonts w:ascii="Garamond" w:eastAsia="Garamond" w:hAnsi="Garamond" w:cs="Garamond"/>
          <w:sz w:val="20"/>
          <w:szCs w:val="20"/>
        </w:rPr>
      </w:pPr>
      <w:r>
        <w:rPr>
          <w:rFonts w:ascii="Garamond" w:eastAsia="Garamond" w:hAnsi="Garamond" w:cs="Garamond"/>
          <w:b/>
          <w:bCs/>
          <w:sz w:val="18"/>
          <w:szCs w:val="18"/>
          <w:u w:val="single"/>
        </w:rPr>
        <w:t>Please make your check out to the</w:t>
      </w:r>
      <w:r>
        <w:rPr>
          <w:rFonts w:ascii="Garamond" w:eastAsia="Garamond" w:hAnsi="Garamond" w:cs="Garamond"/>
          <w:sz w:val="18"/>
          <w:szCs w:val="18"/>
        </w:rPr>
        <w:t xml:space="preserve">:  </w:t>
      </w:r>
      <w:proofErr w:type="spellStart"/>
      <w:r>
        <w:rPr>
          <w:rFonts w:ascii="Garamond" w:eastAsia="Garamond" w:hAnsi="Garamond" w:cs="Garamond"/>
          <w:i/>
          <w:iCs/>
          <w:sz w:val="18"/>
          <w:szCs w:val="18"/>
        </w:rPr>
        <w:t>Hui</w:t>
      </w:r>
      <w:proofErr w:type="spellEnd"/>
      <w:r>
        <w:rPr>
          <w:rFonts w:ascii="Garamond" w:eastAsia="Garamond" w:hAnsi="Garamond" w:cs="Garamond"/>
          <w:i/>
          <w:iCs/>
          <w:sz w:val="18"/>
          <w:szCs w:val="18"/>
        </w:rPr>
        <w:t xml:space="preserve"> </w:t>
      </w:r>
      <w:r w:rsidR="007F58A1">
        <w:rPr>
          <w:rFonts w:ascii="Garamond" w:eastAsia="Garamond" w:hAnsi="Garamond" w:cs="Garamond"/>
          <w:i/>
          <w:iCs/>
          <w:sz w:val="18"/>
          <w:szCs w:val="18"/>
        </w:rPr>
        <w:t>‘</w:t>
      </w:r>
      <w:r>
        <w:rPr>
          <w:rFonts w:ascii="Garamond" w:eastAsia="Garamond" w:hAnsi="Garamond" w:cs="Garamond"/>
          <w:i/>
          <w:iCs/>
          <w:sz w:val="18"/>
          <w:szCs w:val="18"/>
        </w:rPr>
        <w:t xml:space="preserve">O Na </w:t>
      </w:r>
      <w:proofErr w:type="spellStart"/>
      <w:r>
        <w:rPr>
          <w:rFonts w:ascii="Garamond" w:eastAsia="Garamond" w:hAnsi="Garamond" w:cs="Garamond"/>
          <w:i/>
          <w:iCs/>
          <w:sz w:val="18"/>
          <w:szCs w:val="18"/>
        </w:rPr>
        <w:t>Wahine</w:t>
      </w:r>
      <w:proofErr w:type="spellEnd"/>
      <w:r>
        <w:rPr>
          <w:rFonts w:ascii="Garamond" w:eastAsia="Garamond" w:hAnsi="Garamond" w:cs="Garamond"/>
          <w:sz w:val="18"/>
          <w:szCs w:val="18"/>
        </w:rPr>
        <w:t xml:space="preserve"> in the amount of $25.00</w:t>
      </w:r>
      <w:r>
        <w:rPr>
          <w:rFonts w:ascii="Garamond" w:eastAsia="Garamond" w:hAnsi="Garamond" w:cs="Garamond"/>
          <w:sz w:val="20"/>
          <w:szCs w:val="20"/>
        </w:rPr>
        <w:t xml:space="preserve">. </w:t>
      </w:r>
    </w:p>
    <w:p w:rsidR="00CD2EFF" w:rsidRDefault="00CD2EFF">
      <w:pPr>
        <w:rPr>
          <w:rFonts w:ascii="Garamond" w:eastAsia="Garamond" w:hAnsi="Garamond" w:cs="Garamond"/>
          <w:b/>
          <w:bCs/>
          <w:sz w:val="18"/>
          <w:szCs w:val="18"/>
          <w:u w:val="single"/>
        </w:rPr>
      </w:pPr>
      <w:r>
        <w:rPr>
          <w:rFonts w:ascii="Garamond" w:eastAsia="Garamond" w:hAnsi="Garamond" w:cs="Garamond"/>
          <w:sz w:val="18"/>
          <w:szCs w:val="18"/>
        </w:rPr>
        <w:t xml:space="preserve">Mail your application and check to the:    </w:t>
      </w:r>
      <w:proofErr w:type="spellStart"/>
      <w:r>
        <w:rPr>
          <w:rFonts w:ascii="Garamond" w:eastAsia="Garamond" w:hAnsi="Garamond" w:cs="Garamond"/>
          <w:i/>
          <w:iCs/>
          <w:sz w:val="18"/>
          <w:szCs w:val="18"/>
        </w:rPr>
        <w:t>Hui</w:t>
      </w:r>
      <w:proofErr w:type="spellEnd"/>
      <w:r>
        <w:rPr>
          <w:rFonts w:ascii="Garamond" w:eastAsia="Garamond" w:hAnsi="Garamond" w:cs="Garamond"/>
          <w:i/>
          <w:iCs/>
          <w:sz w:val="18"/>
          <w:szCs w:val="18"/>
        </w:rPr>
        <w:t xml:space="preserve"> </w:t>
      </w:r>
      <w:r w:rsidR="007F58A1">
        <w:rPr>
          <w:rFonts w:ascii="Garamond" w:eastAsia="Garamond" w:hAnsi="Garamond" w:cs="Garamond"/>
          <w:i/>
          <w:iCs/>
          <w:sz w:val="18"/>
          <w:szCs w:val="18"/>
        </w:rPr>
        <w:t>‘</w:t>
      </w:r>
      <w:r>
        <w:rPr>
          <w:rFonts w:ascii="Garamond" w:eastAsia="Garamond" w:hAnsi="Garamond" w:cs="Garamond"/>
          <w:i/>
          <w:iCs/>
          <w:sz w:val="18"/>
          <w:szCs w:val="18"/>
        </w:rPr>
        <w:t xml:space="preserve">O Na </w:t>
      </w:r>
      <w:proofErr w:type="spellStart"/>
      <w:r>
        <w:rPr>
          <w:rFonts w:ascii="Garamond" w:eastAsia="Garamond" w:hAnsi="Garamond" w:cs="Garamond"/>
          <w:i/>
          <w:iCs/>
          <w:sz w:val="18"/>
          <w:szCs w:val="18"/>
        </w:rPr>
        <w:t>Wahine</w:t>
      </w:r>
      <w:proofErr w:type="spellEnd"/>
      <w:r>
        <w:rPr>
          <w:rFonts w:ascii="Garamond" w:eastAsia="Garamond" w:hAnsi="Garamond" w:cs="Garamond"/>
          <w:sz w:val="18"/>
          <w:szCs w:val="18"/>
        </w:rPr>
        <w:t xml:space="preserve"> Membership Chair:  P.O. Box 8</w:t>
      </w:r>
      <w:r w:rsidR="00BD03F7">
        <w:rPr>
          <w:rFonts w:ascii="Garamond" w:eastAsia="Garamond" w:hAnsi="Garamond" w:cs="Garamond"/>
          <w:sz w:val="18"/>
          <w:szCs w:val="18"/>
        </w:rPr>
        <w:t>6</w:t>
      </w:r>
      <w:r>
        <w:rPr>
          <w:rFonts w:ascii="Garamond" w:eastAsia="Garamond" w:hAnsi="Garamond" w:cs="Garamond"/>
          <w:sz w:val="18"/>
          <w:szCs w:val="18"/>
        </w:rPr>
        <w:t>1305, Wahiawa, HI 96786.</w:t>
      </w:r>
    </w:p>
    <w:sectPr w:rsidR="00CD2EFF" w:rsidSect="00445306">
      <w:pgSz w:w="12240" w:h="15840"/>
      <w:pgMar w:top="576" w:right="1267" w:bottom="18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compat/>
  <w:rsids>
    <w:rsidRoot w:val="00A77B3E"/>
    <w:rsid w:val="000057B0"/>
    <w:rsid w:val="000D6006"/>
    <w:rsid w:val="0014182A"/>
    <w:rsid w:val="00181F82"/>
    <w:rsid w:val="001B44D8"/>
    <w:rsid w:val="001F35D2"/>
    <w:rsid w:val="0044395E"/>
    <w:rsid w:val="00445306"/>
    <w:rsid w:val="00446D33"/>
    <w:rsid w:val="004972DC"/>
    <w:rsid w:val="00714300"/>
    <w:rsid w:val="007E2B22"/>
    <w:rsid w:val="007F58A1"/>
    <w:rsid w:val="008F0297"/>
    <w:rsid w:val="00A40838"/>
    <w:rsid w:val="00A47AF0"/>
    <w:rsid w:val="00A57346"/>
    <w:rsid w:val="00A679CD"/>
    <w:rsid w:val="00A72EFC"/>
    <w:rsid w:val="00A77B3E"/>
    <w:rsid w:val="00A87F6E"/>
    <w:rsid w:val="00AA3468"/>
    <w:rsid w:val="00BA7512"/>
    <w:rsid w:val="00BC0D4F"/>
    <w:rsid w:val="00BD03F7"/>
    <w:rsid w:val="00CD2EFF"/>
    <w:rsid w:val="00D17749"/>
    <w:rsid w:val="00DC3250"/>
    <w:rsid w:val="00F1369E"/>
    <w:rsid w:val="00FC7955"/>
    <w:rsid w:val="00FF67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306"/>
    <w:rPr>
      <w:color w:val="000000"/>
      <w:sz w:val="24"/>
      <w:szCs w:val="24"/>
    </w:rPr>
  </w:style>
  <w:style w:type="paragraph" w:styleId="Heading1">
    <w:name w:val="heading 1"/>
    <w:basedOn w:val="Normal"/>
    <w:next w:val="Normal"/>
    <w:qFormat/>
    <w:rsid w:val="00EF7B96"/>
    <w:pPr>
      <w:outlineLvl w:val="0"/>
    </w:pPr>
    <w:rPr>
      <w:rFonts w:ascii="Verdana" w:eastAsia="Verdana" w:hAnsi="Verdana" w:cs="Verdana"/>
      <w:sz w:val="72"/>
      <w:szCs w:val="72"/>
    </w:rPr>
  </w:style>
  <w:style w:type="paragraph" w:styleId="Heading2">
    <w:name w:val="heading 2"/>
    <w:basedOn w:val="Normal"/>
    <w:next w:val="Normal"/>
    <w:qFormat/>
    <w:rsid w:val="00EF7B96"/>
    <w:pPr>
      <w:outlineLvl w:val="1"/>
    </w:pPr>
    <w:rPr>
      <w:rFonts w:ascii="Garamond" w:eastAsia="Garamond" w:hAnsi="Garamond" w:cs="Garamond"/>
      <w:b/>
      <w:bCs/>
      <w:sz w:val="32"/>
      <w:szCs w:val="32"/>
    </w:rPr>
  </w:style>
  <w:style w:type="paragraph" w:styleId="Heading3">
    <w:name w:val="heading 3"/>
    <w:basedOn w:val="Normal"/>
    <w:next w:val="Normal"/>
    <w:qFormat/>
    <w:rsid w:val="00EF7B96"/>
    <w:pPr>
      <w:ind w:left="-720" w:firstLine="180"/>
      <w:outlineLvl w:val="2"/>
    </w:pPr>
    <w:rPr>
      <w:rFonts w:ascii="Garamond" w:eastAsia="Garamond" w:hAnsi="Garamond" w:cs="Garamond"/>
      <w:b/>
      <w:bCs/>
      <w:sz w:val="32"/>
      <w:szCs w:val="32"/>
    </w:rPr>
  </w:style>
  <w:style w:type="paragraph" w:styleId="Heading4">
    <w:name w:val="heading 4"/>
    <w:basedOn w:val="Normal"/>
    <w:next w:val="Normal"/>
    <w:qFormat/>
    <w:rsid w:val="00EF7B96"/>
    <w:pPr>
      <w:spacing w:line="2616" w:lineRule="auto"/>
      <w:outlineLvl w:val="3"/>
    </w:pPr>
    <w:rPr>
      <w:rFonts w:ascii="Verdana" w:eastAsia="Verdana" w:hAnsi="Verdana" w:cs="Verdana"/>
      <w:color w:val="0000FF"/>
      <w:sz w:val="294"/>
      <w:szCs w:val="294"/>
    </w:rPr>
  </w:style>
  <w:style w:type="paragraph" w:styleId="Heading5">
    <w:name w:val="heading 5"/>
    <w:basedOn w:val="Normal"/>
    <w:next w:val="Normal"/>
    <w:qFormat/>
    <w:rsid w:val="00EF7B96"/>
    <w:pPr>
      <w:spacing w:after="6"/>
      <w:ind w:right="1073"/>
      <w:outlineLvl w:val="4"/>
    </w:pPr>
    <w:rPr>
      <w:rFonts w:ascii="Garamond" w:eastAsia="Garamond" w:hAnsi="Garamond" w:cs="Garamond"/>
      <w:i/>
      <w:iCs/>
      <w:sz w:val="18"/>
      <w:szCs w:val="18"/>
    </w:rPr>
  </w:style>
  <w:style w:type="paragraph" w:styleId="Heading6">
    <w:name w:val="heading 6"/>
    <w:basedOn w:val="Normal"/>
    <w:next w:val="Normal"/>
    <w:qFormat/>
    <w:rsid w:val="00EF7B96"/>
    <w:pPr>
      <w:ind w:left="-720"/>
      <w:jc w:val="center"/>
      <w:outlineLvl w:val="5"/>
    </w:pPr>
    <w:rPr>
      <w:rFonts w:ascii="Garamond" w:eastAsia="Garamond" w:hAnsi="Garamond" w:cs="Garamond"/>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F0297"/>
    <w:rPr>
      <w:rFonts w:ascii="Tahoma" w:hAnsi="Tahoma" w:cs="Tahoma"/>
      <w:sz w:val="16"/>
      <w:szCs w:val="16"/>
    </w:rPr>
  </w:style>
  <w:style w:type="character" w:customStyle="1" w:styleId="BalloonTextChar">
    <w:name w:val="Balloon Text Char"/>
    <w:basedOn w:val="DefaultParagraphFont"/>
    <w:link w:val="BalloonText"/>
    <w:rsid w:val="008F029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306"/>
    <w:rPr>
      <w:color w:val="000000"/>
      <w:sz w:val="24"/>
      <w:szCs w:val="24"/>
    </w:rPr>
  </w:style>
  <w:style w:type="paragraph" w:styleId="Heading1">
    <w:name w:val="heading 1"/>
    <w:basedOn w:val="Normal"/>
    <w:next w:val="Normal"/>
    <w:qFormat/>
    <w:rsid w:val="00EF7B96"/>
    <w:pPr>
      <w:outlineLvl w:val="0"/>
    </w:pPr>
    <w:rPr>
      <w:rFonts w:ascii="Verdana" w:eastAsia="Verdana" w:hAnsi="Verdana" w:cs="Verdana"/>
      <w:sz w:val="72"/>
      <w:szCs w:val="72"/>
    </w:rPr>
  </w:style>
  <w:style w:type="paragraph" w:styleId="Heading2">
    <w:name w:val="heading 2"/>
    <w:basedOn w:val="Normal"/>
    <w:next w:val="Normal"/>
    <w:qFormat/>
    <w:rsid w:val="00EF7B96"/>
    <w:pPr>
      <w:outlineLvl w:val="1"/>
    </w:pPr>
    <w:rPr>
      <w:rFonts w:ascii="Garamond" w:eastAsia="Garamond" w:hAnsi="Garamond" w:cs="Garamond"/>
      <w:b/>
      <w:bCs/>
      <w:sz w:val="32"/>
      <w:szCs w:val="32"/>
    </w:rPr>
  </w:style>
  <w:style w:type="paragraph" w:styleId="Heading3">
    <w:name w:val="heading 3"/>
    <w:basedOn w:val="Normal"/>
    <w:next w:val="Normal"/>
    <w:qFormat/>
    <w:rsid w:val="00EF7B96"/>
    <w:pPr>
      <w:ind w:left="-720" w:firstLine="180"/>
      <w:outlineLvl w:val="2"/>
    </w:pPr>
    <w:rPr>
      <w:rFonts w:ascii="Garamond" w:eastAsia="Garamond" w:hAnsi="Garamond" w:cs="Garamond"/>
      <w:b/>
      <w:bCs/>
      <w:sz w:val="32"/>
      <w:szCs w:val="32"/>
    </w:rPr>
  </w:style>
  <w:style w:type="paragraph" w:styleId="Heading4">
    <w:name w:val="heading 4"/>
    <w:basedOn w:val="Normal"/>
    <w:next w:val="Normal"/>
    <w:qFormat/>
    <w:rsid w:val="00EF7B96"/>
    <w:pPr>
      <w:spacing w:line="2616" w:lineRule="auto"/>
      <w:outlineLvl w:val="3"/>
    </w:pPr>
    <w:rPr>
      <w:rFonts w:ascii="Verdana" w:eastAsia="Verdana" w:hAnsi="Verdana" w:cs="Verdana"/>
      <w:color w:val="0000FF"/>
      <w:sz w:val="294"/>
      <w:szCs w:val="294"/>
    </w:rPr>
  </w:style>
  <w:style w:type="paragraph" w:styleId="Heading5">
    <w:name w:val="heading 5"/>
    <w:basedOn w:val="Normal"/>
    <w:next w:val="Normal"/>
    <w:qFormat/>
    <w:rsid w:val="00EF7B96"/>
    <w:pPr>
      <w:spacing w:after="6"/>
      <w:ind w:right="1073"/>
      <w:outlineLvl w:val="4"/>
    </w:pPr>
    <w:rPr>
      <w:rFonts w:ascii="Garamond" w:eastAsia="Garamond" w:hAnsi="Garamond" w:cs="Garamond"/>
      <w:i/>
      <w:iCs/>
      <w:sz w:val="18"/>
      <w:szCs w:val="18"/>
    </w:rPr>
  </w:style>
  <w:style w:type="paragraph" w:styleId="Heading6">
    <w:name w:val="heading 6"/>
    <w:basedOn w:val="Normal"/>
    <w:next w:val="Normal"/>
    <w:qFormat/>
    <w:rsid w:val="00EF7B96"/>
    <w:pPr>
      <w:ind w:left="-720"/>
      <w:jc w:val="center"/>
      <w:outlineLvl w:val="5"/>
    </w:pPr>
    <w:rPr>
      <w:rFonts w:ascii="Garamond" w:eastAsia="Garamond" w:hAnsi="Garamond" w:cs="Garamond"/>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F0297"/>
    <w:rPr>
      <w:rFonts w:ascii="Tahoma" w:hAnsi="Tahoma" w:cs="Tahoma"/>
      <w:sz w:val="16"/>
      <w:szCs w:val="16"/>
    </w:rPr>
  </w:style>
  <w:style w:type="character" w:customStyle="1" w:styleId="BalloonTextChar">
    <w:name w:val="Balloon Text Char"/>
    <w:basedOn w:val="DefaultParagraphFont"/>
    <w:link w:val="BalloonText"/>
    <w:rsid w:val="008F0297"/>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Huionawahine@gmail.com" TargetMode="External"/><Relationship Id="rId3" Type="http://schemas.openxmlformats.org/officeDocument/2006/relationships/webSettings" Target="webSettings.xml"/><Relationship Id="rId7" Type="http://schemas.openxmlformats.org/officeDocument/2006/relationships/hyperlink" Target="mailto:Huionawahine@gmail.com"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uionawahine@gmail.com" TargetMode="External"/><Relationship Id="rId11" Type="http://schemas.openxmlformats.org/officeDocument/2006/relationships/theme" Target="theme/theme1.xml"/><Relationship Id="rId5" Type="http://schemas.openxmlformats.org/officeDocument/2006/relationships/hyperlink" Target="mailto:Huionawahine@gmail.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Huionawahi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Hui O Na Wahine</vt:lpstr>
    </vt:vector>
  </TitlesOfParts>
  <Company>Hewlett-Packard</Company>
  <LinksUpToDate>false</LinksUpToDate>
  <CharactersWithSpaces>3523</CharactersWithSpaces>
  <SharedDoc>false</SharedDoc>
  <HLinks>
    <vt:vector size="30" baseType="variant">
      <vt:variant>
        <vt:i4>7929941</vt:i4>
      </vt:variant>
      <vt:variant>
        <vt:i4>12</vt:i4>
      </vt:variant>
      <vt:variant>
        <vt:i4>0</vt:i4>
      </vt:variant>
      <vt:variant>
        <vt:i4>5</vt:i4>
      </vt:variant>
      <vt:variant>
        <vt:lpwstr>mailto:Huionawahine@gmail.com</vt:lpwstr>
      </vt:variant>
      <vt:variant>
        <vt:lpwstr/>
      </vt:variant>
      <vt:variant>
        <vt:i4>7929941</vt:i4>
      </vt:variant>
      <vt:variant>
        <vt:i4>9</vt:i4>
      </vt:variant>
      <vt:variant>
        <vt:i4>0</vt:i4>
      </vt:variant>
      <vt:variant>
        <vt:i4>5</vt:i4>
      </vt:variant>
      <vt:variant>
        <vt:lpwstr>mailto:Huionawahine@gmail.com</vt:lpwstr>
      </vt:variant>
      <vt:variant>
        <vt:lpwstr/>
      </vt:variant>
      <vt:variant>
        <vt:i4>7929941</vt:i4>
      </vt:variant>
      <vt:variant>
        <vt:i4>6</vt:i4>
      </vt:variant>
      <vt:variant>
        <vt:i4>0</vt:i4>
      </vt:variant>
      <vt:variant>
        <vt:i4>5</vt:i4>
      </vt:variant>
      <vt:variant>
        <vt:lpwstr>mailto:Huionawahine@gmail.com</vt:lpwstr>
      </vt:variant>
      <vt:variant>
        <vt:lpwstr/>
      </vt:variant>
      <vt:variant>
        <vt:i4>7929941</vt:i4>
      </vt:variant>
      <vt:variant>
        <vt:i4>3</vt:i4>
      </vt:variant>
      <vt:variant>
        <vt:i4>0</vt:i4>
      </vt:variant>
      <vt:variant>
        <vt:i4>5</vt:i4>
      </vt:variant>
      <vt:variant>
        <vt:lpwstr>mailto:Huionawahine@gmail.com</vt:lpwstr>
      </vt:variant>
      <vt:variant>
        <vt:lpwstr/>
      </vt:variant>
      <vt:variant>
        <vt:i4>7929941</vt:i4>
      </vt:variant>
      <vt:variant>
        <vt:i4>0</vt:i4>
      </vt:variant>
      <vt:variant>
        <vt:i4>0</vt:i4>
      </vt:variant>
      <vt:variant>
        <vt:i4>5</vt:i4>
      </vt:variant>
      <vt:variant>
        <vt:lpwstr>mailto:Huionawahine@gmail.com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 O Na Wahine</dc:title>
  <dc:creator>SAL27</dc:creator>
  <cp:lastModifiedBy>Guest</cp:lastModifiedBy>
  <cp:revision>2</cp:revision>
  <cp:lastPrinted>2013-07-22T21:03:00Z</cp:lastPrinted>
  <dcterms:created xsi:type="dcterms:W3CDTF">2013-07-24T20:24:00Z</dcterms:created>
  <dcterms:modified xsi:type="dcterms:W3CDTF">2013-07-24T20:24:00Z</dcterms:modified>
</cp:coreProperties>
</file>